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color w:val="auto"/>
          <w:kern w:val="2"/>
          <w:szCs w:val="24"/>
        </w:rPr>
      </w:pPr>
    </w:p>
    <w:p>
      <w:pPr>
        <w:rPr>
          <w:rFonts w:ascii="微软雅黑" w:hAnsi="微软雅黑" w:eastAsia="微软雅黑" w:cs="微软雅黑"/>
          <w:b/>
          <w:color w:val="auto"/>
          <w:kern w:val="2"/>
          <w:szCs w:val="24"/>
        </w:rPr>
      </w:pPr>
    </w:p>
    <w:p>
      <w:pPr>
        <w:rPr>
          <w:rFonts w:ascii="微软雅黑" w:hAnsi="微软雅黑" w:eastAsia="微软雅黑" w:cs="微软雅黑"/>
          <w:b/>
          <w:color w:val="auto"/>
          <w:kern w:val="2"/>
          <w:szCs w:val="24"/>
        </w:rPr>
      </w:pPr>
    </w:p>
    <w:p>
      <w:pPr>
        <w:rPr>
          <w:rFonts w:ascii="微软雅黑" w:hAnsi="微软雅黑" w:eastAsia="微软雅黑" w:cs="微软雅黑"/>
          <w:b/>
          <w:color w:val="auto"/>
          <w:kern w:val="2"/>
          <w:szCs w:val="24"/>
        </w:rPr>
      </w:pPr>
    </w:p>
    <w:p>
      <w:pPr>
        <w:jc w:val="center"/>
        <w:rPr>
          <w:rFonts w:ascii="微软雅黑" w:hAnsi="微软雅黑" w:eastAsia="微软雅黑" w:cs="微软雅黑"/>
          <w:b/>
          <w:color w:val="auto"/>
          <w:kern w:val="2"/>
          <w:sz w:val="32"/>
          <w:szCs w:val="32"/>
        </w:rPr>
      </w:pPr>
      <w:r>
        <w:rPr>
          <w:rFonts w:hint="eastAsia" w:ascii="微软雅黑" w:hAnsi="微软雅黑" w:eastAsia="微软雅黑" w:cs="微软雅黑"/>
          <w:b/>
          <w:color w:val="auto"/>
          <w:kern w:val="2"/>
          <w:sz w:val="44"/>
          <w:szCs w:val="44"/>
          <w:lang w:val="en-US" w:eastAsia="zh-CN"/>
        </w:rPr>
        <w:t>通通锁</w:t>
      </w:r>
      <w:r>
        <w:rPr>
          <w:rFonts w:hint="eastAsia" w:ascii="微软雅黑" w:hAnsi="微软雅黑" w:eastAsia="微软雅黑" w:cs="微软雅黑"/>
          <w:b/>
          <w:color w:val="auto"/>
          <w:kern w:val="2"/>
          <w:sz w:val="44"/>
          <w:szCs w:val="44"/>
        </w:rPr>
        <w:t>快速</w:t>
      </w:r>
      <w:r>
        <w:rPr>
          <w:rFonts w:ascii="微软雅黑" w:hAnsi="微软雅黑" w:eastAsia="微软雅黑" w:cs="微软雅黑"/>
          <w:b/>
          <w:color w:val="auto"/>
          <w:kern w:val="2"/>
          <w:sz w:val="44"/>
          <w:szCs w:val="44"/>
        </w:rPr>
        <w:t>操作</w:t>
      </w:r>
      <w:r>
        <w:rPr>
          <w:rFonts w:hint="eastAsia" w:ascii="微软雅黑" w:hAnsi="微软雅黑" w:eastAsia="微软雅黑" w:cs="微软雅黑"/>
          <w:b/>
          <w:color w:val="auto"/>
          <w:kern w:val="2"/>
          <w:sz w:val="44"/>
          <w:szCs w:val="44"/>
        </w:rPr>
        <w:t>说明</w:t>
      </w:r>
    </w:p>
    <w:p>
      <w:pPr>
        <w:widowControl w:val="0"/>
        <w:spacing w:after="0" w:line="240" w:lineRule="auto"/>
        <w:jc w:val="center"/>
        <w:rPr>
          <w:rFonts w:ascii="微软雅黑" w:hAnsi="微软雅黑" w:eastAsia="微软雅黑" w:cs="微软雅黑"/>
          <w:b/>
          <w:color w:val="auto"/>
          <w:kern w:val="2"/>
          <w:sz w:val="44"/>
          <w:szCs w:val="44"/>
        </w:rPr>
      </w:pPr>
      <w:r>
        <w:rPr>
          <w:rFonts w:hint="eastAsia" w:ascii="微软雅黑" w:hAnsi="微软雅黑" w:eastAsia="微软雅黑" w:cs="微软雅黑"/>
          <w:b/>
          <w:color w:val="auto"/>
          <w:kern w:val="2"/>
          <w:sz w:val="44"/>
          <w:szCs w:val="44"/>
        </w:rPr>
        <w:t>（V3.</w:t>
      </w:r>
      <w:r>
        <w:rPr>
          <w:rFonts w:ascii="微软雅黑" w:hAnsi="微软雅黑" w:eastAsia="微软雅黑" w:cs="微软雅黑"/>
          <w:b/>
          <w:color w:val="auto"/>
          <w:kern w:val="2"/>
          <w:sz w:val="44"/>
          <w:szCs w:val="44"/>
        </w:rPr>
        <w:t>0</w:t>
      </w:r>
      <w:r>
        <w:rPr>
          <w:rFonts w:hint="eastAsia" w:ascii="微软雅黑" w:hAnsi="微软雅黑" w:eastAsia="微软雅黑" w:cs="微软雅黑"/>
          <w:b/>
          <w:color w:val="auto"/>
          <w:kern w:val="2"/>
          <w:sz w:val="44"/>
          <w:szCs w:val="44"/>
        </w:rPr>
        <w:t>）</w:t>
      </w: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bookmarkStart w:id="31" w:name="_GoBack"/>
      <w:bookmarkEnd w:id="31"/>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rPr>
          <w:rFonts w:ascii="微软雅黑" w:hAnsi="微软雅黑" w:eastAsia="微软雅黑" w:cs="微软雅黑"/>
          <w:b/>
          <w:color w:val="auto"/>
          <w:kern w:val="2"/>
          <w:szCs w:val="24"/>
        </w:rPr>
      </w:pPr>
      <w:r>
        <w:rPr>
          <w:rFonts w:hint="eastAsia" w:ascii="微软雅黑" w:hAnsi="微软雅黑" w:eastAsia="微软雅黑" w:cs="微软雅黑"/>
          <w:b/>
          <w:color w:val="auto"/>
          <w:kern w:val="2"/>
          <w:sz w:val="32"/>
          <w:szCs w:val="32"/>
          <w:lang w:val="en-US" w:eastAsia="zh-CN"/>
        </w:rPr>
        <w:t xml:space="preserve"> </w:t>
      </w:r>
      <w:r>
        <w:rPr>
          <w:rFonts w:ascii="微软雅黑" w:hAnsi="微软雅黑" w:eastAsia="微软雅黑" w:cs="微软雅黑"/>
          <w:b/>
          <w:color w:val="auto"/>
          <w:kern w:val="2"/>
          <w:szCs w:val="24"/>
        </w:rPr>
        <w:br w:type="page"/>
      </w:r>
    </w:p>
    <w:p>
      <w:pPr>
        <w:pStyle w:val="4"/>
        <w:jc w:val="center"/>
        <w:rPr>
          <w:rFonts w:ascii="微软雅黑" w:hAnsi="微软雅黑" w:eastAsia="微软雅黑"/>
          <w:sz w:val="24"/>
          <w:szCs w:val="24"/>
        </w:rPr>
      </w:pPr>
      <w:r>
        <w:rPr>
          <w:rFonts w:hint="eastAsia" w:ascii="微软雅黑" w:hAnsi="微软雅黑" w:eastAsia="微软雅黑"/>
          <w:sz w:val="24"/>
          <w:szCs w:val="24"/>
        </w:rPr>
        <w:t>第一部分  结合APP对锁进行操作</w:t>
      </w:r>
    </w:p>
    <w:p>
      <w:pPr>
        <w:pStyle w:val="4"/>
        <w:numPr>
          <w:ilvl w:val="0"/>
          <w:numId w:val="11"/>
        </w:numPr>
        <w:spacing w:line="240" w:lineRule="auto"/>
        <w:rPr>
          <w:rFonts w:ascii="微软雅黑" w:hAnsi="微软雅黑" w:eastAsia="微软雅黑"/>
          <w:sz w:val="21"/>
          <w:szCs w:val="21"/>
        </w:rPr>
      </w:pPr>
      <w:bookmarkStart w:id="0" w:name="_Toc3723705"/>
      <w:r>
        <w:rPr>
          <w:rFonts w:hint="eastAsia" w:ascii="微软雅黑" w:hAnsi="微软雅黑" w:eastAsia="微软雅黑"/>
          <w:sz w:val="21"/>
          <w:szCs w:val="21"/>
        </w:rPr>
        <w:t>添加蓝牙管理员</w:t>
      </w:r>
      <w:bookmarkEnd w:id="0"/>
    </w:p>
    <w:p>
      <w:pPr>
        <w:pStyle w:val="271"/>
        <w:widowControl w:val="0"/>
        <w:spacing w:after="0" w:line="240" w:lineRule="auto"/>
        <w:ind w:left="425"/>
        <w:jc w:val="both"/>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警示：</w:t>
      </w:r>
      <w:r>
        <w:rPr>
          <w:rFonts w:hint="eastAsia" w:ascii="微软雅黑" w:hAnsi="微软雅黑" w:eastAsia="微软雅黑" w:cs="宋体"/>
          <w:color w:val="000000"/>
          <w:sz w:val="21"/>
          <w:szCs w:val="21"/>
        </w:rPr>
        <w:t>锁上添加蓝牙管理员之后，此前在锁上添加的密码、IC卡及指纹都会失效并被清除。</w:t>
      </w:r>
    </w:p>
    <w:p>
      <w:pPr>
        <w:pStyle w:val="271"/>
        <w:widowControl w:val="0"/>
        <w:spacing w:after="0" w:line="240" w:lineRule="auto"/>
        <w:ind w:left="425"/>
        <w:jc w:val="both"/>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提示：</w:t>
      </w:r>
      <w:r>
        <w:rPr>
          <w:rFonts w:hint="eastAsia" w:ascii="微软雅黑" w:hAnsi="微软雅黑" w:eastAsia="微软雅黑" w:cs="宋体"/>
          <w:color w:val="000000"/>
          <w:sz w:val="21"/>
          <w:szCs w:val="21"/>
        </w:rPr>
        <w:t>请开启手机蓝牙功能，并确保手机在操作过程中一直在锁的附近。</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下载“</w:t>
      </w:r>
      <w:r>
        <w:rPr>
          <w:rFonts w:hint="eastAsia" w:ascii="微软雅黑" w:hAnsi="微软雅黑" w:eastAsia="微软雅黑" w:cs="微软雅黑"/>
          <w:color w:val="auto"/>
          <w:kern w:val="2"/>
          <w:sz w:val="21"/>
          <w:szCs w:val="21"/>
          <w:lang w:eastAsia="zh-CN"/>
        </w:rPr>
        <w:t>通通锁</w:t>
      </w:r>
      <w:r>
        <w:rPr>
          <w:rFonts w:hint="eastAsia" w:ascii="微软雅黑" w:hAnsi="微软雅黑" w:eastAsia="微软雅黑" w:cs="微软雅黑"/>
          <w:color w:val="auto"/>
          <w:kern w:val="2"/>
          <w:sz w:val="21"/>
          <w:szCs w:val="21"/>
        </w:rPr>
        <w:t>”APP并注册</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点击屏幕左上角的</w:t>
      </w:r>
      <w:r>
        <w:rPr>
          <w:rFonts w:hint="eastAsia" w:ascii="微软雅黑" w:hAnsi="微软雅黑" w:eastAsia="微软雅黑" w:cs="微软雅黑"/>
          <w:color w:val="000000"/>
          <w:kern w:val="2"/>
          <w:sz w:val="21"/>
          <w:szCs w:val="21"/>
        </w:rPr>
        <w:t>“三”符号</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点击“添加锁”</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选中要添加的锁具类型</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按锁键盘上的“*</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或触摸键盘以点亮键盘</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锁发出语音提示“请添加蓝牙管理员</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，APP上显示出这把锁的名称以及一个黑色“+”</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w:t>
      </w:r>
      <w:r>
        <w:rPr>
          <w:rFonts w:hint="eastAsia" w:ascii="微软雅黑" w:hAnsi="微软雅黑" w:eastAsia="微软雅黑" w:cs="微软雅黑"/>
          <w:color w:val="000000"/>
          <w:kern w:val="2"/>
          <w:sz w:val="21"/>
          <w:szCs w:val="21"/>
        </w:rPr>
        <w:t>“+”</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给锁命名并点击[确定</w:t>
      </w:r>
      <w:r>
        <w:rPr>
          <w:rFonts w:ascii="微软雅黑" w:hAnsi="微软雅黑" w:eastAsia="微软雅黑" w:cs="微软雅黑"/>
          <w:color w:val="auto"/>
          <w:kern w:val="2"/>
          <w:sz w:val="21"/>
          <w:szCs w:val="21"/>
        </w:rPr>
        <w:t>]</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点击[完成]</w:t>
      </w:r>
    </w:p>
    <w:p>
      <w:pPr>
        <w:pStyle w:val="4"/>
        <w:numPr>
          <w:ilvl w:val="0"/>
          <w:numId w:val="12"/>
        </w:numPr>
        <w:spacing w:line="240" w:lineRule="auto"/>
        <w:rPr>
          <w:rFonts w:ascii="微软雅黑" w:hAnsi="微软雅黑" w:eastAsia="微软雅黑"/>
          <w:sz w:val="21"/>
          <w:szCs w:val="21"/>
        </w:rPr>
      </w:pPr>
      <w:bookmarkStart w:id="1" w:name="_Toc3723706"/>
      <w:r>
        <w:rPr>
          <w:rFonts w:hint="eastAsia" w:ascii="微软雅黑" w:hAnsi="微软雅黑" w:eastAsia="微软雅黑"/>
          <w:sz w:val="21"/>
          <w:szCs w:val="21"/>
        </w:rPr>
        <w:t>电子钥匙</w:t>
      </w:r>
      <w:bookmarkEnd w:id="1"/>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发送电子钥匙</w:t>
      </w:r>
    </w:p>
    <w:p>
      <w:pPr>
        <w:pStyle w:val="271"/>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您无需在锁旁边，也可以发送电子钥匙。只需开启APP，您在任何时间与地点均可以发送电子钥匙，但电子钥匙的接收者必须也拥有注册账号。</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点击[发送钥匙]</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设定电子钥匙的参数并点击[发送]，将电子钥匙发送给其它的</w:t>
      </w:r>
      <w:r>
        <w:rPr>
          <w:rFonts w:hint="eastAsia" w:ascii="微软雅黑" w:hAnsi="微软雅黑" w:eastAsia="微软雅黑" w:cs="微软雅黑"/>
          <w:color w:val="000000"/>
          <w:kern w:val="2"/>
          <w:sz w:val="21"/>
          <w:szCs w:val="21"/>
        </w:rPr>
        <w:t>注册用户</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电子钥匙解锁</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“触摸解锁”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按锁键盘上的“</w:t>
      </w:r>
      <w:r>
        <w:rPr>
          <w:rFonts w:ascii="微软雅黑" w:hAnsi="微软雅黑" w:eastAsia="微软雅黑" w:cs="微软雅黑"/>
          <w:color w:val="auto"/>
          <w:kern w:val="2"/>
          <w:sz w:val="21"/>
          <w:szCs w:val="21"/>
        </w:rPr>
        <w:t>*</w:t>
      </w:r>
      <w:r>
        <w:rPr>
          <w:rFonts w:hint="eastAsia" w:ascii="微软雅黑" w:hAnsi="微软雅黑" w:eastAsia="微软雅黑" w:cs="微软雅黑"/>
          <w:color w:val="auto"/>
          <w:kern w:val="2"/>
          <w:sz w:val="21"/>
          <w:szCs w:val="21"/>
        </w:rPr>
        <w:t>”号或触摸键盘以点亮键盘</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锁发出语音提示“已解锁”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用APP解锁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选中要解的锁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点击APP页面上的锁图标</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锁发出语音提示“已解锁”</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删除电子钥匙</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您无需在锁旁边，也可以删除电子钥匙。只需开启APP，您在任何时间与地点均可以删除电子钥匙，但只有当被删除者的APP激活并处于与互联网连接的情况下，删除才会生效。如果您是在锁旁边并打开手机蓝牙状态的情况下删除电子钥匙，删除会即时生效。</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点击[电子钥匙]</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选择要删除的电子钥匙</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pStyle w:val="4"/>
        <w:numPr>
          <w:ilvl w:val="0"/>
          <w:numId w:val="12"/>
        </w:numPr>
        <w:spacing w:line="240" w:lineRule="auto"/>
        <w:rPr>
          <w:rFonts w:ascii="微软雅黑" w:hAnsi="微软雅黑" w:eastAsia="微软雅黑"/>
          <w:sz w:val="21"/>
          <w:szCs w:val="21"/>
        </w:rPr>
      </w:pPr>
      <w:bookmarkStart w:id="2" w:name="_Toc3723707"/>
      <w:r>
        <w:rPr>
          <w:rFonts w:hint="eastAsia" w:ascii="微软雅黑" w:hAnsi="微软雅黑" w:eastAsia="微软雅黑"/>
          <w:sz w:val="21"/>
          <w:szCs w:val="21"/>
        </w:rPr>
        <w:t>用户密码</w:t>
      </w:r>
      <w:bookmarkEnd w:id="2"/>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生成密码</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此操作无需您在锁旁边，只需开启APP，您在任何时间与地点均可以生成密码。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点击[获取密码]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设定密码的参数后点击[获取密码]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当密码出现在屏幕上后，点击屏幕右上角的分享图标，即可将密码推送给其他用户</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密码解锁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按锁键盘上的“*</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或触摸键盘以点亮键盘</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输入密码并按“#</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w:t>
      </w:r>
      <w:r>
        <w:rPr>
          <w:rFonts w:hint="eastAsia" w:ascii="微软雅黑" w:hAnsi="微软雅黑" w:eastAsia="微软雅黑" w:cs="微软雅黑"/>
          <w:color w:val="auto"/>
          <w:kern w:val="2"/>
          <w:sz w:val="21"/>
          <w:szCs w:val="21"/>
        </w:rPr>
        <w:t>输入过程中，按“*”键将删除最后输入的数字</w:t>
      </w:r>
      <w:r>
        <w:rPr>
          <w:rFonts w:ascii="微软雅黑" w:hAnsi="微软雅黑" w:eastAsia="微软雅黑" w:cs="微软雅黑"/>
          <w:color w:val="auto"/>
          <w:kern w:val="2"/>
          <w:sz w:val="21"/>
          <w:szCs w:val="21"/>
        </w:rPr>
        <w:t>）</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如果密码正确，锁发出语音提示“已开锁”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如果密码错误，锁发出语音提示“操作失败”</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如果连续5次在锁上录入错误密码，且密码数字多于4位，锁发出语音提示“非法操作，系统已锁定”</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如果密码已过期，锁发出语音提示“无效密码”</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在锁上修改密码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在锁上输入</w:t>
      </w:r>
      <w:r>
        <w:rPr>
          <w:rFonts w:hint="eastAsia" w:ascii="微软雅黑" w:hAnsi="微软雅黑" w:eastAsia="微软雅黑" w:cs="微软雅黑"/>
          <w:color w:val="000000"/>
          <w:kern w:val="2"/>
          <w:sz w:val="21"/>
          <w:szCs w:val="21"/>
        </w:rPr>
        <w:t>[*10 #</w:t>
      </w:r>
      <w:r>
        <w:rPr>
          <w:rFonts w:ascii="微软雅黑" w:hAnsi="微软雅黑" w:eastAsia="微软雅黑" w:cs="微软雅黑"/>
          <w:color w:val="000000"/>
          <w:kern w:val="2"/>
          <w:sz w:val="21"/>
          <w:szCs w:val="21"/>
        </w:rPr>
        <w:t>]</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语音提示“请输入原密码”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输入[原密码#]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如果原密码正确</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语音提示“请输入新密码“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语音提示“请再输入一次”</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语音提示“操作成功”（如果第二次输入不正确，则提示“操作失败”）</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如果原密码不正确</w:t>
      </w:r>
    </w:p>
    <w:p>
      <w:pPr>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语音提示“密码错误”</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删除用户密码</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点击[密码管理]</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点击要删除的密码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pStyle w:val="4"/>
        <w:numPr>
          <w:ilvl w:val="0"/>
          <w:numId w:val="12"/>
        </w:numPr>
        <w:spacing w:line="240" w:lineRule="auto"/>
        <w:rPr>
          <w:rFonts w:ascii="微软雅黑" w:hAnsi="微软雅黑" w:eastAsia="微软雅黑"/>
          <w:sz w:val="21"/>
          <w:szCs w:val="21"/>
        </w:rPr>
      </w:pPr>
      <w:bookmarkStart w:id="3" w:name="_Toc3723708"/>
      <w:r>
        <w:rPr>
          <w:rFonts w:hint="eastAsia" w:ascii="微软雅黑" w:hAnsi="微软雅黑" w:eastAsia="微软雅黑"/>
          <w:sz w:val="21"/>
          <w:szCs w:val="21"/>
        </w:rPr>
        <w:t>IC卡（仅在某些具有此功能的锁具上可操作）</w:t>
      </w:r>
      <w:bookmarkEnd w:id="3"/>
    </w:p>
    <w:p>
      <w:pPr>
        <w:pStyle w:val="271"/>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添加IC卡</w:t>
      </w:r>
    </w:p>
    <w:p>
      <w:pPr>
        <w:pStyle w:val="271"/>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w:t>
      </w:r>
      <w:r>
        <w:rPr>
          <w:rFonts w:ascii="微软雅黑" w:hAnsi="微软雅黑" w:eastAsia="微软雅黑" w:cs="微软雅黑"/>
          <w:color w:val="auto"/>
          <w:kern w:val="2"/>
          <w:sz w:val="21"/>
          <w:szCs w:val="21"/>
        </w:rPr>
        <w:t>IC</w:t>
      </w:r>
      <w:r>
        <w:rPr>
          <w:rFonts w:hint="eastAsia" w:ascii="微软雅黑" w:hAnsi="微软雅黑" w:eastAsia="微软雅黑" w:cs="微软雅黑"/>
          <w:color w:val="auto"/>
          <w:kern w:val="2"/>
          <w:sz w:val="21"/>
          <w:szCs w:val="21"/>
        </w:rPr>
        <w:t>卡]</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点击屏幕右上角的</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点击[添加IC卡]</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为要添加的卡片设定各项参数，然后点击[下一步</w:t>
      </w:r>
      <w:r>
        <w:rPr>
          <w:rFonts w:ascii="微软雅黑" w:hAnsi="微软雅黑" w:eastAsia="微软雅黑" w:cs="微软雅黑"/>
          <w:color w:val="000000"/>
          <w:kern w:val="2"/>
          <w:sz w:val="21"/>
          <w:szCs w:val="21"/>
        </w:rPr>
        <w:t>]</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听到语音提示“请刷卡”后，将IC卡放到锁键盘上的读卡区</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语音提示“刷卡成功”</w:t>
      </w:r>
    </w:p>
    <w:p>
      <w:pPr>
        <w:pStyle w:val="271"/>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IC卡解锁</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将卡置于锁键盘上的读卡区</w:t>
      </w:r>
    </w:p>
    <w:p>
      <w:pPr>
        <w:pStyle w:val="271"/>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如果该卡为有效卡，锁发出语音提示“已开锁 ”</w:t>
      </w:r>
    </w:p>
    <w:p>
      <w:pPr>
        <w:pStyle w:val="271"/>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如果该卡已过期，锁发出语音提示“无效卡片”</w:t>
      </w:r>
    </w:p>
    <w:p>
      <w:pPr>
        <w:pStyle w:val="271"/>
        <w:widowControl w:val="0"/>
        <w:numPr>
          <w:ilvl w:val="3"/>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如果该卡没有被授权过，锁发出语音提示“操作失败”</w:t>
      </w:r>
    </w:p>
    <w:p>
      <w:pPr>
        <w:pStyle w:val="271"/>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删除IC卡</w:t>
      </w:r>
    </w:p>
    <w:p>
      <w:pPr>
        <w:pStyle w:val="271"/>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w:t>
      </w:r>
      <w:r>
        <w:rPr>
          <w:rFonts w:ascii="微软雅黑" w:hAnsi="微软雅黑" w:eastAsia="微软雅黑" w:cs="微软雅黑"/>
          <w:color w:val="auto"/>
          <w:kern w:val="2"/>
          <w:sz w:val="21"/>
          <w:szCs w:val="21"/>
        </w:rPr>
        <w:t>IC</w:t>
      </w:r>
      <w:r>
        <w:rPr>
          <w:rFonts w:hint="eastAsia" w:ascii="微软雅黑" w:hAnsi="微软雅黑" w:eastAsia="微软雅黑" w:cs="微软雅黑"/>
          <w:color w:val="auto"/>
          <w:kern w:val="2"/>
          <w:sz w:val="21"/>
          <w:szCs w:val="21"/>
        </w:rPr>
        <w:t>卡]</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选择要删除的IC卡名</w:t>
      </w:r>
    </w:p>
    <w:p>
      <w:pPr>
        <w:pStyle w:val="271"/>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pStyle w:val="4"/>
        <w:numPr>
          <w:ilvl w:val="0"/>
          <w:numId w:val="12"/>
        </w:numPr>
        <w:spacing w:line="240" w:lineRule="auto"/>
        <w:rPr>
          <w:rFonts w:ascii="微软雅黑" w:hAnsi="微软雅黑" w:eastAsia="微软雅黑"/>
          <w:sz w:val="21"/>
          <w:szCs w:val="21"/>
        </w:rPr>
      </w:pPr>
      <w:bookmarkStart w:id="4" w:name="_Toc3723709"/>
      <w:r>
        <w:rPr>
          <w:rFonts w:hint="eastAsia" w:ascii="微软雅黑" w:hAnsi="微软雅黑" w:eastAsia="微软雅黑"/>
          <w:sz w:val="21"/>
          <w:szCs w:val="21"/>
        </w:rPr>
        <w:t>指纹（仅在某些具有此功能的锁具上可操作）</w:t>
      </w:r>
      <w:bookmarkEnd w:id="4"/>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添加指纹</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宋体"/>
          <w:b/>
          <w:color w:val="000000"/>
          <w:sz w:val="21"/>
          <w:szCs w:val="21"/>
        </w:rPr>
        <w:t>提示：</w:t>
      </w:r>
      <w:r>
        <w:rPr>
          <w:rFonts w:hint="eastAsia" w:ascii="微软雅黑" w:hAnsi="微软雅黑" w:eastAsia="微软雅黑" w:cs="宋体"/>
          <w:color w:val="000000"/>
          <w:sz w:val="21"/>
          <w:szCs w:val="21"/>
        </w:rPr>
        <w:t>请开启手机蓝牙功能，并确保手机在操作过程中一直在锁的附近。</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点击[指纹]</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点击屏幕右上角的</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点击[添加指纹]</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000000"/>
          <w:kern w:val="2"/>
          <w:sz w:val="21"/>
          <w:szCs w:val="21"/>
        </w:rPr>
        <w:t>为要添加的卡片设定各项参数，然后点击[下一步</w:t>
      </w:r>
      <w:r>
        <w:rPr>
          <w:rFonts w:ascii="微软雅黑" w:hAnsi="微软雅黑" w:eastAsia="微软雅黑" w:cs="微软雅黑"/>
          <w:color w:val="000000"/>
          <w:kern w:val="2"/>
          <w:sz w:val="21"/>
          <w:szCs w:val="21"/>
        </w:rPr>
        <w:t>]</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点击“开始添加”</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根据语音提示将手指置于指纹头并抬起数次，直至锁发出语音提示“录入成功”</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指纹解锁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将手指置于锁的指纹头上</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如果为有效指纹，锁发出语音提示“已解锁”，否则提示“操作失败”</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删除指纹</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宋体"/>
          <w:b/>
          <w:color w:val="000000"/>
          <w:sz w:val="21"/>
          <w:szCs w:val="21"/>
        </w:rPr>
        <w:t>提示：</w:t>
      </w:r>
      <w:r>
        <w:rPr>
          <w:rFonts w:hint="eastAsia" w:ascii="微软雅黑" w:hAnsi="微软雅黑" w:eastAsia="微软雅黑" w:cs="宋体"/>
          <w:color w:val="000000"/>
          <w:sz w:val="21"/>
          <w:szCs w:val="21"/>
        </w:rPr>
        <w:t>请开启手机蓝牙功能，并确保手机在操作过程中一直在锁的附近。</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点击“指纹”</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选择要删除的指纹名称</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pStyle w:val="4"/>
        <w:numPr>
          <w:ilvl w:val="0"/>
          <w:numId w:val="12"/>
        </w:numPr>
        <w:spacing w:line="240" w:lineRule="auto"/>
        <w:rPr>
          <w:rFonts w:ascii="微软雅黑" w:hAnsi="微软雅黑" w:eastAsia="微软雅黑"/>
          <w:sz w:val="21"/>
          <w:szCs w:val="21"/>
        </w:rPr>
      </w:pPr>
      <w:bookmarkStart w:id="5" w:name="_Toc3723710"/>
      <w:r>
        <w:rPr>
          <w:rFonts w:hint="eastAsia" w:ascii="微软雅黑" w:hAnsi="微软雅黑" w:eastAsia="微软雅黑"/>
          <w:sz w:val="21"/>
          <w:szCs w:val="21"/>
        </w:rPr>
        <w:t>自动闭锁</w:t>
      </w:r>
      <w:bookmarkEnd w:id="5"/>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解锁后5秒钟，锁会自动上锁，并语音提示“已上锁”（设置为“通道模式”的锁不会自动上锁）</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在锁的“设置”菜单栏，用户可自主设定解锁后到自动上锁的间隔时间长度</w:t>
      </w:r>
    </w:p>
    <w:p>
      <w:pPr>
        <w:pStyle w:val="4"/>
        <w:numPr>
          <w:ilvl w:val="0"/>
          <w:numId w:val="12"/>
        </w:numPr>
        <w:spacing w:line="240" w:lineRule="auto"/>
        <w:rPr>
          <w:rFonts w:ascii="微软雅黑" w:hAnsi="微软雅黑" w:eastAsia="微软雅黑"/>
          <w:sz w:val="21"/>
          <w:szCs w:val="21"/>
        </w:rPr>
      </w:pPr>
      <w:bookmarkStart w:id="6" w:name="_Toc3723711"/>
      <w:r>
        <w:rPr>
          <w:rFonts w:hint="eastAsia" w:ascii="微软雅黑" w:hAnsi="微软雅黑" w:eastAsia="微软雅黑"/>
          <w:sz w:val="21"/>
          <w:szCs w:val="21"/>
        </w:rPr>
        <w:t>低电量提醒</w:t>
      </w:r>
      <w:bookmarkEnd w:id="6"/>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电池电量低时，锁键盘被点亮后将闪烁一秒钟，并语音提示“电量不足，请更换电池</w:t>
      </w:r>
      <w:r>
        <w:rPr>
          <w:rFonts w:ascii="微软雅黑" w:hAnsi="微软雅黑" w:eastAsia="微软雅黑" w:cs="微软雅黑"/>
          <w:color w:val="auto"/>
          <w:kern w:val="2"/>
          <w:sz w:val="21"/>
          <w:szCs w:val="21"/>
        </w:rPr>
        <w:t>”</w:t>
      </w:r>
    </w:p>
    <w:p>
      <w:pPr>
        <w:pStyle w:val="4"/>
        <w:numPr>
          <w:ilvl w:val="0"/>
          <w:numId w:val="12"/>
        </w:numPr>
        <w:spacing w:line="240" w:lineRule="auto"/>
        <w:rPr>
          <w:rFonts w:ascii="微软雅黑" w:hAnsi="微软雅黑" w:eastAsia="微软雅黑"/>
          <w:sz w:val="21"/>
          <w:szCs w:val="21"/>
        </w:rPr>
      </w:pPr>
      <w:bookmarkStart w:id="7" w:name="_Toc3723712"/>
      <w:r>
        <w:rPr>
          <w:rFonts w:hint="eastAsia" w:ascii="微软雅黑" w:hAnsi="微软雅黑" w:eastAsia="微软雅黑"/>
          <w:sz w:val="21"/>
          <w:szCs w:val="21"/>
        </w:rPr>
        <w:t>键盘锁定</w:t>
      </w:r>
      <w:bookmarkEnd w:id="7"/>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当用户</w:t>
      </w:r>
      <w:r>
        <w:rPr>
          <w:rFonts w:hint="eastAsia" w:ascii="微软雅黑" w:hAnsi="微软雅黑" w:eastAsia="微软雅黑" w:cs="微软雅黑"/>
          <w:color w:val="auto"/>
          <w:kern w:val="2"/>
          <w:sz w:val="21"/>
          <w:szCs w:val="21"/>
        </w:rPr>
        <w:t>连续</w:t>
      </w:r>
      <w:r>
        <w:rPr>
          <w:rFonts w:ascii="微软雅黑" w:hAnsi="微软雅黑" w:eastAsia="微软雅黑" w:cs="微软雅黑"/>
          <w:color w:val="auto"/>
          <w:kern w:val="2"/>
          <w:sz w:val="21"/>
          <w:szCs w:val="21"/>
        </w:rPr>
        <w:t>输入密码（密码长度大于等于4）错误次数达到5次时，门锁会提示“非法操作，系统已锁定”，同时锁</w:t>
      </w:r>
      <w:r>
        <w:rPr>
          <w:rFonts w:hint="eastAsia" w:ascii="微软雅黑" w:hAnsi="微软雅黑" w:eastAsia="微软雅黑" w:cs="微软雅黑"/>
          <w:color w:val="auto"/>
          <w:kern w:val="2"/>
          <w:sz w:val="21"/>
          <w:szCs w:val="21"/>
        </w:rPr>
        <w:t>定</w:t>
      </w:r>
      <w:r>
        <w:rPr>
          <w:rFonts w:ascii="微软雅黑" w:hAnsi="微软雅黑" w:eastAsia="微软雅黑" w:cs="微软雅黑"/>
          <w:color w:val="auto"/>
          <w:kern w:val="2"/>
          <w:sz w:val="21"/>
          <w:szCs w:val="21"/>
        </w:rPr>
        <w:t>密码键盘5分钟</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在锁定期内，</w:t>
      </w:r>
      <w:r>
        <w:rPr>
          <w:rFonts w:ascii="微软雅黑" w:hAnsi="微软雅黑" w:eastAsia="微软雅黑" w:cs="微软雅黑"/>
          <w:color w:val="auto"/>
          <w:kern w:val="2"/>
          <w:sz w:val="21"/>
          <w:szCs w:val="21"/>
        </w:rPr>
        <w:t>用户每按一次按键，背光灯闪烁一次。键盘锁</w:t>
      </w:r>
      <w:r>
        <w:rPr>
          <w:rFonts w:hint="eastAsia" w:ascii="微软雅黑" w:hAnsi="微软雅黑" w:eastAsia="微软雅黑" w:cs="微软雅黑"/>
          <w:color w:val="auto"/>
          <w:kern w:val="2"/>
          <w:sz w:val="21"/>
          <w:szCs w:val="21"/>
        </w:rPr>
        <w:t>定</w:t>
      </w:r>
      <w:r>
        <w:rPr>
          <w:rFonts w:ascii="微软雅黑" w:hAnsi="微软雅黑" w:eastAsia="微软雅黑" w:cs="微软雅黑"/>
          <w:color w:val="auto"/>
          <w:kern w:val="2"/>
          <w:sz w:val="21"/>
          <w:szCs w:val="21"/>
        </w:rPr>
        <w:t>期间，IC卡、</w:t>
      </w:r>
      <w:r>
        <w:rPr>
          <w:rFonts w:hint="eastAsia" w:ascii="微软雅黑" w:hAnsi="微软雅黑" w:eastAsia="微软雅黑" w:cs="微软雅黑"/>
          <w:color w:val="auto"/>
          <w:kern w:val="2"/>
          <w:sz w:val="21"/>
          <w:szCs w:val="21"/>
        </w:rPr>
        <w:t>指纹与</w:t>
      </w:r>
      <w:r>
        <w:rPr>
          <w:rFonts w:ascii="微软雅黑" w:hAnsi="微软雅黑" w:eastAsia="微软雅黑" w:cs="微软雅黑"/>
          <w:color w:val="auto"/>
          <w:kern w:val="2"/>
          <w:sz w:val="21"/>
          <w:szCs w:val="21"/>
        </w:rPr>
        <w:t>App都可以正常</w:t>
      </w:r>
      <w:r>
        <w:rPr>
          <w:rFonts w:hint="eastAsia" w:ascii="微软雅黑" w:hAnsi="微软雅黑" w:eastAsia="微软雅黑" w:cs="微软雅黑"/>
          <w:color w:val="auto"/>
          <w:kern w:val="2"/>
          <w:sz w:val="21"/>
          <w:szCs w:val="21"/>
        </w:rPr>
        <w:t>解锁</w:t>
      </w:r>
      <w:r>
        <w:rPr>
          <w:rFonts w:ascii="微软雅黑" w:hAnsi="微软雅黑" w:eastAsia="微软雅黑" w:cs="微软雅黑"/>
          <w:color w:val="auto"/>
          <w:kern w:val="2"/>
          <w:sz w:val="21"/>
          <w:szCs w:val="21"/>
        </w:rPr>
        <w:t>，并且</w:t>
      </w:r>
      <w:r>
        <w:rPr>
          <w:rFonts w:hint="eastAsia" w:ascii="微软雅黑" w:hAnsi="微软雅黑" w:eastAsia="微软雅黑" w:cs="微软雅黑"/>
          <w:color w:val="auto"/>
          <w:kern w:val="2"/>
          <w:sz w:val="21"/>
          <w:szCs w:val="21"/>
        </w:rPr>
        <w:t>解锁成功</w:t>
      </w:r>
      <w:r>
        <w:rPr>
          <w:rFonts w:ascii="微软雅黑" w:hAnsi="微软雅黑" w:eastAsia="微软雅黑" w:cs="微软雅黑"/>
          <w:color w:val="auto"/>
          <w:kern w:val="2"/>
          <w:sz w:val="21"/>
          <w:szCs w:val="21"/>
        </w:rPr>
        <w:t>后</w:t>
      </w:r>
      <w:r>
        <w:rPr>
          <w:rFonts w:hint="eastAsia" w:ascii="微软雅黑" w:hAnsi="微软雅黑" w:eastAsia="微软雅黑" w:cs="微软雅黑"/>
          <w:color w:val="auto"/>
          <w:kern w:val="2"/>
          <w:sz w:val="21"/>
          <w:szCs w:val="21"/>
        </w:rPr>
        <w:t>，</w:t>
      </w:r>
      <w:r>
        <w:rPr>
          <w:rFonts w:ascii="微软雅黑" w:hAnsi="微软雅黑" w:eastAsia="微软雅黑" w:cs="微软雅黑"/>
          <w:color w:val="auto"/>
          <w:kern w:val="2"/>
          <w:sz w:val="21"/>
          <w:szCs w:val="21"/>
        </w:rPr>
        <w:t>密码键盘</w:t>
      </w:r>
      <w:r>
        <w:rPr>
          <w:rFonts w:hint="eastAsia" w:ascii="微软雅黑" w:hAnsi="微软雅黑" w:eastAsia="微软雅黑" w:cs="微软雅黑"/>
          <w:color w:val="auto"/>
          <w:kern w:val="2"/>
          <w:sz w:val="21"/>
          <w:szCs w:val="21"/>
        </w:rPr>
        <w:t>也会解除锁定</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5分钟锁定期结束后，键盘重新恢复至可用状态，但此后如果输入密码再次错误，则每次都会锁定键盘5分钟</w:t>
      </w:r>
    </w:p>
    <w:p>
      <w:pPr>
        <w:pStyle w:val="4"/>
        <w:numPr>
          <w:ilvl w:val="0"/>
          <w:numId w:val="12"/>
        </w:numPr>
        <w:spacing w:line="240" w:lineRule="auto"/>
        <w:rPr>
          <w:rFonts w:ascii="微软雅黑" w:hAnsi="微软雅黑" w:eastAsia="微软雅黑"/>
          <w:sz w:val="21"/>
          <w:szCs w:val="21"/>
        </w:rPr>
      </w:pPr>
      <w:bookmarkStart w:id="8" w:name="_Toc3723713"/>
      <w:r>
        <w:rPr>
          <w:rFonts w:hint="eastAsia" w:ascii="微软雅黑" w:hAnsi="微软雅黑" w:eastAsia="微软雅黑"/>
          <w:sz w:val="21"/>
          <w:szCs w:val="21"/>
        </w:rPr>
        <w:t>删除蓝牙管理员/恢复出厂设置</w:t>
      </w:r>
      <w:bookmarkEnd w:id="8"/>
    </w:p>
    <w:p>
      <w:pPr>
        <w:pStyle w:val="271"/>
        <w:widowControl w:val="0"/>
        <w:spacing w:after="0" w:line="240" w:lineRule="auto"/>
        <w:ind w:left="425"/>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警示：</w:t>
      </w:r>
      <w:r>
        <w:rPr>
          <w:rFonts w:hint="eastAsia" w:ascii="微软雅黑" w:hAnsi="微软雅黑" w:eastAsia="微软雅黑" w:cs="微软雅黑"/>
          <w:color w:val="auto"/>
          <w:kern w:val="2"/>
          <w:sz w:val="21"/>
          <w:szCs w:val="21"/>
        </w:rPr>
        <w:t>锁上删除蓝牙管理员之后，锁恢复到出厂状态，此前添加的密码、IC卡以及指纹都会失效并被清除</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在APP上删除蓝牙管理员</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打开APP</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选择锁</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点击“设置”</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输入用户APP账号密码并点击“确定”</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点击“删除”</w:t>
      </w:r>
    </w:p>
    <w:p>
      <w:pPr>
        <w:widowControl w:val="0"/>
        <w:numPr>
          <w:ilvl w:val="1"/>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在锁上删除蓝牙管理员</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长按“重置”按钮</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听到语音提示“请输入初始化密码”后，在锁上输入[</w:t>
      </w:r>
      <w:r>
        <w:rPr>
          <w:rFonts w:ascii="微软雅黑" w:hAnsi="微软雅黑" w:eastAsia="微软雅黑" w:cs="微软雅黑"/>
          <w:color w:val="auto"/>
          <w:kern w:val="2"/>
          <w:sz w:val="21"/>
          <w:szCs w:val="21"/>
        </w:rPr>
        <w:t>000#]</w:t>
      </w:r>
    </w:p>
    <w:p>
      <w:pPr>
        <w:widowControl w:val="0"/>
        <w:numPr>
          <w:ilvl w:val="2"/>
          <w:numId w:val="12"/>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语音提示“管理员删除成功”</w:t>
      </w:r>
    </w:p>
    <w:p>
      <w:pPr>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br w:type="page"/>
      </w:r>
    </w:p>
    <w:p>
      <w:pPr>
        <w:pStyle w:val="4"/>
        <w:jc w:val="center"/>
        <w:rPr>
          <w:rFonts w:ascii="微软雅黑" w:hAnsi="微软雅黑" w:eastAsia="微软雅黑"/>
          <w:sz w:val="24"/>
          <w:szCs w:val="24"/>
        </w:rPr>
      </w:pPr>
      <w:bookmarkStart w:id="9" w:name="_Toc3723714"/>
      <w:r>
        <w:rPr>
          <w:rFonts w:hint="eastAsia" w:ascii="微软雅黑" w:hAnsi="微软雅黑" w:eastAsia="微软雅黑"/>
          <w:sz w:val="24"/>
          <w:szCs w:val="24"/>
        </w:rPr>
        <w:t>第二部分  不用APP时，对锁进行操作</w:t>
      </w:r>
      <w:bookmarkEnd w:id="9"/>
    </w:p>
    <w:p>
      <w:pPr>
        <w:pStyle w:val="4"/>
        <w:numPr>
          <w:ilvl w:val="0"/>
          <w:numId w:val="13"/>
        </w:numPr>
        <w:spacing w:line="240" w:lineRule="auto"/>
        <w:rPr>
          <w:rFonts w:ascii="微软雅黑" w:hAnsi="微软雅黑" w:eastAsia="微软雅黑"/>
          <w:sz w:val="21"/>
          <w:szCs w:val="21"/>
        </w:rPr>
      </w:pPr>
      <w:bookmarkStart w:id="10" w:name="_Toc3723715"/>
      <w:r>
        <w:rPr>
          <w:rFonts w:hint="eastAsia" w:ascii="微软雅黑" w:hAnsi="微软雅黑" w:eastAsia="微软雅黑"/>
          <w:sz w:val="21"/>
          <w:szCs w:val="21"/>
        </w:rPr>
        <w:t>添加/修改管理员密码</w:t>
      </w:r>
      <w:bookmarkEnd w:id="10"/>
    </w:p>
    <w:p>
      <w:pPr>
        <w:pStyle w:val="271"/>
        <w:widowControl w:val="0"/>
        <w:spacing w:after="0" w:line="240" w:lineRule="auto"/>
        <w:ind w:left="425"/>
        <w:jc w:val="both"/>
        <w:rPr>
          <w:rFonts w:ascii="微软雅黑" w:hAnsi="微软雅黑" w:eastAsia="微软雅黑" w:cs="微软雅黑"/>
          <w:b/>
          <w:color w:val="000000"/>
          <w:kern w:val="2"/>
          <w:sz w:val="21"/>
          <w:szCs w:val="21"/>
        </w:rPr>
      </w:pPr>
      <w:r>
        <w:rPr>
          <w:rFonts w:hint="eastAsia" w:ascii="微软雅黑" w:hAnsi="微软雅黑" w:eastAsia="微软雅黑" w:cs="微软雅黑"/>
          <w:b/>
          <w:color w:val="000000"/>
          <w:kern w:val="2"/>
          <w:sz w:val="21"/>
          <w:szCs w:val="21"/>
        </w:rPr>
        <w:t>提示：</w:t>
      </w:r>
      <w:r>
        <w:rPr>
          <w:rFonts w:hint="eastAsia" w:ascii="微软雅黑" w:hAnsi="微软雅黑" w:eastAsia="微软雅黑" w:cs="微软雅黑"/>
          <w:color w:val="000000"/>
          <w:kern w:val="2"/>
          <w:sz w:val="21"/>
          <w:szCs w:val="21"/>
        </w:rPr>
        <w:t>初始管理员密码为“123456”，该密码只能用于添加新管理员密码</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在键盘上输入[*12#]</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听到语音提示“请输入原密码”后，输入[原密码#]</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如果原密码正确</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语音提示“请输入新密码”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语音提示“请再输入一次“</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语音提示“操作成功“（如果第二次输入不一致，则提示”操作失败“）</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如果原始密码不正确</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语音提示“密码错误“</w:t>
      </w:r>
    </w:p>
    <w:p>
      <w:pPr>
        <w:pStyle w:val="4"/>
        <w:numPr>
          <w:ilvl w:val="0"/>
          <w:numId w:val="13"/>
        </w:numPr>
        <w:spacing w:line="240" w:lineRule="auto"/>
        <w:rPr>
          <w:rFonts w:ascii="微软雅黑" w:hAnsi="微软雅黑" w:eastAsia="微软雅黑"/>
          <w:sz w:val="21"/>
          <w:szCs w:val="21"/>
        </w:rPr>
      </w:pPr>
      <w:bookmarkStart w:id="11" w:name="_Toc3723716"/>
      <w:r>
        <w:rPr>
          <w:rFonts w:hint="eastAsia" w:ascii="微软雅黑" w:hAnsi="微软雅黑" w:eastAsia="微软雅黑"/>
          <w:sz w:val="21"/>
          <w:szCs w:val="21"/>
        </w:rPr>
        <w:t>用户密码</w:t>
      </w:r>
      <w:bookmarkEnd w:id="11"/>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添加用户密码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输入[*85#]</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语音提示“请输入管理员密码“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输入[管理员密码#]</w:t>
      </w:r>
    </w:p>
    <w:p>
      <w:pPr>
        <w:widowControl w:val="0"/>
        <w:numPr>
          <w:ilvl w:val="3"/>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如果管理员密码正确</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语音提示“请输入新密码“</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语音提示“请再输入一次“</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输入[新密码#]</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语音提示“录入成功“（如果第二次输入不一致，则提示”操作失败“</w:t>
      </w:r>
    </w:p>
    <w:p>
      <w:pPr>
        <w:widowControl w:val="0"/>
        <w:numPr>
          <w:ilvl w:val="3"/>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如果管理员密码不正确</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语音提示“操作失败“</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删除所有用户密码</w:t>
      </w:r>
    </w:p>
    <w:p>
      <w:pPr>
        <w:widowControl w:val="0"/>
        <w:spacing w:after="0" w:line="240" w:lineRule="auto"/>
        <w:ind w:left="992"/>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此操作不会删除管理员密码，但会删除所有其它用户密码，包括由APP生成的密码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输入[*71#]</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语音提示“请输入管理员密码”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输入[管理员密码#]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如果管理员密码正确，语音提示“操作成功“，否则提示”操作失败“</w:t>
      </w:r>
    </w:p>
    <w:p>
      <w:pPr>
        <w:pStyle w:val="4"/>
        <w:numPr>
          <w:ilvl w:val="0"/>
          <w:numId w:val="13"/>
        </w:numPr>
        <w:spacing w:line="240" w:lineRule="auto"/>
        <w:rPr>
          <w:rFonts w:ascii="微软雅黑" w:hAnsi="微软雅黑" w:eastAsia="微软雅黑"/>
          <w:sz w:val="21"/>
          <w:szCs w:val="21"/>
        </w:rPr>
      </w:pPr>
      <w:bookmarkStart w:id="12" w:name="_Toc3723717"/>
      <w:r>
        <w:rPr>
          <w:rFonts w:hint="eastAsia" w:ascii="微软雅黑" w:hAnsi="微软雅黑" w:eastAsia="微软雅黑"/>
          <w:sz w:val="21"/>
          <w:szCs w:val="21"/>
        </w:rPr>
        <w:t>卡片（仅在某些具有此功能的锁具上可操作）</w:t>
      </w:r>
      <w:bookmarkEnd w:id="12"/>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添加IC卡</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输入</w:t>
      </w:r>
      <w:r>
        <w:rPr>
          <w:rFonts w:hint="eastAsia" w:ascii="微软雅黑" w:hAnsi="微软雅黑" w:eastAsia="微软雅黑" w:cs="微软雅黑"/>
          <w:color w:val="auto"/>
          <w:kern w:val="2"/>
          <w:sz w:val="21"/>
          <w:szCs w:val="21"/>
        </w:rPr>
        <w:t>[*85#]</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语音提示“请输入管理员密码”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输入</w:t>
      </w:r>
      <w:r>
        <w:rPr>
          <w:rFonts w:hint="eastAsia" w:ascii="微软雅黑" w:hAnsi="微软雅黑" w:eastAsia="微软雅黑" w:cs="微软雅黑"/>
          <w:color w:val="auto"/>
          <w:kern w:val="2"/>
          <w:sz w:val="21"/>
          <w:szCs w:val="21"/>
        </w:rPr>
        <w:t>[管理员密码#]</w:t>
      </w:r>
    </w:p>
    <w:p>
      <w:pPr>
        <w:widowControl w:val="0"/>
        <w:numPr>
          <w:ilvl w:val="3"/>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如果管理员密码正确</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语音提示“请刷卡”</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将卡放到锁键盘上的读卡区域</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语音提示“录入成功”</w:t>
      </w:r>
    </w:p>
    <w:p>
      <w:pPr>
        <w:widowControl w:val="0"/>
        <w:numPr>
          <w:ilvl w:val="3"/>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如果管理员密码不正确</w:t>
      </w:r>
    </w:p>
    <w:p>
      <w:pPr>
        <w:widowControl w:val="0"/>
        <w:numPr>
          <w:ilvl w:val="4"/>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语音提示“操作制败”</w:t>
      </w:r>
    </w:p>
    <w:p>
      <w:pPr>
        <w:widowControl w:val="0"/>
        <w:numPr>
          <w:ilvl w:val="1"/>
          <w:numId w:val="13"/>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删除所有</w:t>
      </w:r>
      <w:r>
        <w:rPr>
          <w:rFonts w:hint="eastAsia" w:ascii="微软雅黑" w:hAnsi="微软雅黑" w:eastAsia="微软雅黑" w:cs="微软雅黑"/>
          <w:color w:val="auto"/>
          <w:kern w:val="2"/>
          <w:sz w:val="21"/>
          <w:szCs w:val="21"/>
        </w:rPr>
        <w:t>IC卡</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输入 [*69#</w:t>
      </w:r>
      <w:r>
        <w:rPr>
          <w:rFonts w:ascii="微软雅黑" w:hAnsi="微软雅黑" w:eastAsia="微软雅黑" w:cs="微软雅黑"/>
          <w:color w:val="000000"/>
          <w:kern w:val="2"/>
          <w:sz w:val="21"/>
          <w:szCs w:val="21"/>
        </w:rPr>
        <w:t>]</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语</w:t>
      </w:r>
      <w:r>
        <w:rPr>
          <w:rFonts w:hint="eastAsia" w:ascii="微软雅黑" w:hAnsi="微软雅黑" w:eastAsia="微软雅黑" w:cs="微软雅黑"/>
          <w:color w:val="000000"/>
          <w:kern w:val="2"/>
          <w:sz w:val="21"/>
          <w:szCs w:val="21"/>
        </w:rPr>
        <w:t>音提示</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请输入管理员密码</w:t>
      </w:r>
      <w:r>
        <w:rPr>
          <w:rFonts w:ascii="微软雅黑" w:hAnsi="微软雅黑" w:eastAsia="微软雅黑" w:cs="微软雅黑"/>
          <w:color w:val="000000"/>
          <w:kern w:val="2"/>
          <w:sz w:val="21"/>
          <w:szCs w:val="21"/>
        </w:rPr>
        <w:t>”</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输入[管理员密码#]</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如果</w:t>
      </w:r>
      <w:r>
        <w:rPr>
          <w:rFonts w:hint="eastAsia" w:ascii="微软雅黑" w:hAnsi="微软雅黑" w:eastAsia="微软雅黑" w:cs="微软雅黑"/>
          <w:color w:val="000000"/>
          <w:kern w:val="2"/>
          <w:sz w:val="21"/>
          <w:szCs w:val="21"/>
        </w:rPr>
        <w:t>管理员密码正确，</w:t>
      </w:r>
      <w:r>
        <w:rPr>
          <w:rFonts w:ascii="微软雅黑" w:hAnsi="微软雅黑" w:eastAsia="微软雅黑" w:cs="微软雅黑"/>
          <w:color w:val="000000"/>
          <w:kern w:val="2"/>
          <w:sz w:val="21"/>
          <w:szCs w:val="21"/>
        </w:rPr>
        <w:t>语音提示“</w:t>
      </w:r>
      <w:r>
        <w:rPr>
          <w:rFonts w:hint="eastAsia" w:ascii="微软雅黑" w:hAnsi="微软雅黑" w:eastAsia="微软雅黑" w:cs="微软雅黑"/>
          <w:color w:val="000000"/>
          <w:kern w:val="2"/>
          <w:sz w:val="21"/>
          <w:szCs w:val="21"/>
        </w:rPr>
        <w:t>操作成功</w:t>
      </w:r>
      <w:r>
        <w:rPr>
          <w:rFonts w:ascii="微软雅黑" w:hAnsi="微软雅黑" w:eastAsia="微软雅黑" w:cs="微软雅黑"/>
          <w:color w:val="000000"/>
          <w:kern w:val="2"/>
          <w:sz w:val="21"/>
          <w:szCs w:val="21"/>
        </w:rPr>
        <w:t>”</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如果</w:t>
      </w:r>
      <w:r>
        <w:rPr>
          <w:rFonts w:hint="eastAsia" w:ascii="微软雅黑" w:hAnsi="微软雅黑" w:eastAsia="微软雅黑" w:cs="微软雅黑"/>
          <w:color w:val="000000"/>
          <w:kern w:val="2"/>
          <w:sz w:val="21"/>
          <w:szCs w:val="21"/>
        </w:rPr>
        <w:t>管理员密码不正确，</w:t>
      </w:r>
      <w:r>
        <w:rPr>
          <w:rFonts w:ascii="微软雅黑" w:hAnsi="微软雅黑" w:eastAsia="微软雅黑" w:cs="微软雅黑"/>
          <w:color w:val="000000"/>
          <w:kern w:val="2"/>
          <w:sz w:val="21"/>
          <w:szCs w:val="21"/>
        </w:rPr>
        <w:t>语音提示 “</w:t>
      </w:r>
      <w:r>
        <w:rPr>
          <w:rFonts w:hint="eastAsia" w:ascii="微软雅黑" w:hAnsi="微软雅黑" w:eastAsia="微软雅黑" w:cs="微软雅黑"/>
          <w:color w:val="000000"/>
          <w:kern w:val="2"/>
          <w:sz w:val="21"/>
          <w:szCs w:val="21"/>
        </w:rPr>
        <w:t>操作失败</w:t>
      </w:r>
      <w:r>
        <w:rPr>
          <w:rFonts w:ascii="微软雅黑" w:hAnsi="微软雅黑" w:eastAsia="微软雅黑" w:cs="微软雅黑"/>
          <w:color w:val="000000"/>
          <w:kern w:val="2"/>
          <w:sz w:val="21"/>
          <w:szCs w:val="21"/>
        </w:rPr>
        <w:t>”</w:t>
      </w:r>
    </w:p>
    <w:p>
      <w:pPr>
        <w:pStyle w:val="4"/>
        <w:numPr>
          <w:ilvl w:val="0"/>
          <w:numId w:val="13"/>
        </w:numPr>
        <w:spacing w:line="240" w:lineRule="auto"/>
        <w:rPr>
          <w:rFonts w:ascii="微软雅黑" w:hAnsi="微软雅黑" w:eastAsia="微软雅黑"/>
          <w:sz w:val="21"/>
          <w:szCs w:val="21"/>
        </w:rPr>
      </w:pPr>
      <w:bookmarkStart w:id="13" w:name="_Toc3723718"/>
      <w:r>
        <w:rPr>
          <w:rFonts w:ascii="微软雅黑" w:hAnsi="微软雅黑" w:eastAsia="微软雅黑"/>
          <w:sz w:val="21"/>
          <w:szCs w:val="21"/>
        </w:rPr>
        <w:t>指纹</w:t>
      </w:r>
      <w:r>
        <w:rPr>
          <w:rFonts w:hint="eastAsia" w:ascii="微软雅黑" w:hAnsi="微软雅黑" w:eastAsia="微软雅黑"/>
          <w:sz w:val="21"/>
          <w:szCs w:val="21"/>
        </w:rPr>
        <w:t>（仅在某些具有此功能的锁具上可操作）</w:t>
      </w:r>
      <w:bookmarkEnd w:id="13"/>
    </w:p>
    <w:p>
      <w:pPr>
        <w:pStyle w:val="271"/>
        <w:widowControl w:val="0"/>
        <w:spacing w:after="0" w:line="240" w:lineRule="auto"/>
        <w:ind w:left="425"/>
        <w:jc w:val="both"/>
        <w:rPr>
          <w:rFonts w:ascii="微软雅黑" w:hAnsi="微软雅黑" w:eastAsia="微软雅黑" w:cs="微软雅黑"/>
          <w:b/>
          <w:color w:val="000000"/>
          <w:kern w:val="2"/>
          <w:sz w:val="21"/>
          <w:szCs w:val="21"/>
        </w:rPr>
      </w:pPr>
      <w:r>
        <w:rPr>
          <w:rFonts w:ascii="微软雅黑" w:hAnsi="微软雅黑" w:eastAsia="微软雅黑" w:cs="微软雅黑"/>
          <w:b/>
          <w:color w:val="000000"/>
          <w:kern w:val="2"/>
          <w:sz w:val="21"/>
          <w:szCs w:val="21"/>
        </w:rPr>
        <w:t>提示：</w:t>
      </w:r>
      <w:r>
        <w:rPr>
          <w:rFonts w:ascii="微软雅黑" w:hAnsi="微软雅黑" w:eastAsia="微软雅黑" w:cs="微软雅黑"/>
          <w:color w:val="000000"/>
          <w:kern w:val="2"/>
          <w:sz w:val="21"/>
          <w:szCs w:val="21"/>
        </w:rPr>
        <w:t>可以</w:t>
      </w:r>
      <w:r>
        <w:rPr>
          <w:rFonts w:hint="eastAsia" w:ascii="微软雅黑" w:hAnsi="微软雅黑" w:eastAsia="微软雅黑" w:cs="微软雅黑"/>
          <w:color w:val="000000"/>
          <w:kern w:val="2"/>
          <w:sz w:val="21"/>
          <w:szCs w:val="21"/>
        </w:rPr>
        <w:t>逐个添加多枚指纹，在添加过程中，可以按“*”退出或等待超时退出</w:t>
      </w:r>
    </w:p>
    <w:p>
      <w:pPr>
        <w:widowControl w:val="0"/>
        <w:numPr>
          <w:ilvl w:val="1"/>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添加指纹</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长按锁上的“重置“按钮”</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输入</w:t>
      </w:r>
      <w:r>
        <w:rPr>
          <w:rFonts w:hint="eastAsia" w:ascii="微软雅黑" w:hAnsi="微软雅黑" w:eastAsia="微软雅黑" w:cs="微软雅黑"/>
          <w:color w:val="000000"/>
          <w:kern w:val="2"/>
          <w:sz w:val="21"/>
          <w:szCs w:val="21"/>
        </w:rPr>
        <w:t>[管理员密码#]</w:t>
      </w:r>
    </w:p>
    <w:p>
      <w:pPr>
        <w:widowControl w:val="0"/>
        <w:numPr>
          <w:ilvl w:val="2"/>
          <w:numId w:val="13"/>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根据语音提示将手指置于指纹头并抬起数次，直至锁发出语音提示“录入成功”</w:t>
      </w:r>
    </w:p>
    <w:p>
      <w:pPr>
        <w:widowControl w:val="0"/>
        <w:numPr>
          <w:ilvl w:val="1"/>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删除指纹</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输入</w:t>
      </w:r>
      <w:r>
        <w:rPr>
          <w:rFonts w:hint="eastAsia" w:ascii="微软雅黑" w:hAnsi="微软雅黑" w:eastAsia="微软雅黑" w:cs="微软雅黑"/>
          <w:color w:val="000000"/>
          <w:kern w:val="2"/>
          <w:sz w:val="21"/>
          <w:szCs w:val="21"/>
        </w:rPr>
        <w:t>[*70#管理员密码#]</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如果密码正确，</w:t>
      </w:r>
      <w:r>
        <w:rPr>
          <w:rFonts w:ascii="微软雅黑" w:hAnsi="微软雅黑" w:eastAsia="微软雅黑" w:cs="微软雅黑"/>
          <w:color w:val="000000"/>
          <w:kern w:val="2"/>
          <w:sz w:val="21"/>
          <w:szCs w:val="21"/>
        </w:rPr>
        <w:t>语</w:t>
      </w:r>
      <w:r>
        <w:rPr>
          <w:rFonts w:hint="eastAsia" w:ascii="微软雅黑" w:hAnsi="微软雅黑" w:eastAsia="微软雅黑" w:cs="微软雅黑"/>
          <w:color w:val="000000"/>
          <w:kern w:val="2"/>
          <w:sz w:val="21"/>
          <w:szCs w:val="21"/>
        </w:rPr>
        <w:t>音提示“操作成功”，否则提示“操作失败”</w:t>
      </w:r>
    </w:p>
    <w:p>
      <w:pPr>
        <w:pStyle w:val="4"/>
        <w:numPr>
          <w:ilvl w:val="0"/>
          <w:numId w:val="13"/>
        </w:numPr>
        <w:spacing w:line="240" w:lineRule="auto"/>
        <w:rPr>
          <w:rFonts w:ascii="微软雅黑" w:hAnsi="微软雅黑" w:eastAsia="微软雅黑"/>
          <w:sz w:val="21"/>
          <w:szCs w:val="21"/>
        </w:rPr>
      </w:pPr>
      <w:bookmarkStart w:id="14" w:name="_Toc3723719"/>
      <w:r>
        <w:rPr>
          <w:rFonts w:hint="eastAsia" w:ascii="微软雅黑" w:hAnsi="微软雅黑" w:eastAsia="微软雅黑"/>
          <w:sz w:val="21"/>
          <w:szCs w:val="21"/>
        </w:rPr>
        <w:t>添加蓝牙管理员</w:t>
      </w:r>
      <w:bookmarkEnd w:id="14"/>
    </w:p>
    <w:p>
      <w:pPr>
        <w:pStyle w:val="271"/>
        <w:widowControl w:val="0"/>
        <w:spacing w:after="0" w:line="240" w:lineRule="auto"/>
        <w:ind w:left="425"/>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警示：</w:t>
      </w:r>
      <w:r>
        <w:rPr>
          <w:rFonts w:hint="eastAsia" w:ascii="微软雅黑" w:hAnsi="微软雅黑" w:eastAsia="微软雅黑" w:cs="微软雅黑"/>
          <w:color w:val="auto"/>
          <w:kern w:val="2"/>
          <w:sz w:val="21"/>
          <w:szCs w:val="21"/>
        </w:rPr>
        <w:t>锁上添加蓝牙管理员之后，此前添加的密码、IC卡以及指纹都会失效并被清除</w:t>
      </w:r>
    </w:p>
    <w:p>
      <w:pPr>
        <w:pStyle w:val="271"/>
        <w:widowControl w:val="0"/>
        <w:spacing w:after="0" w:line="240" w:lineRule="auto"/>
        <w:ind w:left="425"/>
        <w:jc w:val="both"/>
        <w:rPr>
          <w:rFonts w:ascii="微软雅黑" w:hAnsi="微软雅黑" w:eastAsia="微软雅黑" w:cs="微软雅黑"/>
          <w:color w:val="auto"/>
          <w:kern w:val="2"/>
          <w:sz w:val="21"/>
          <w:szCs w:val="21"/>
        </w:rPr>
      </w:pPr>
      <w:r>
        <w:rPr>
          <w:rFonts w:hint="eastAsia" w:ascii="微软雅黑" w:hAnsi="微软雅黑" w:eastAsia="微软雅黑" w:cs="微软雅黑"/>
          <w:b/>
          <w:color w:val="auto"/>
          <w:kern w:val="2"/>
          <w:sz w:val="21"/>
          <w:szCs w:val="21"/>
        </w:rPr>
        <w:t>提示：</w:t>
      </w:r>
      <w:r>
        <w:rPr>
          <w:rFonts w:hint="eastAsia" w:ascii="微软雅黑" w:hAnsi="微软雅黑" w:eastAsia="微软雅黑" w:cs="微软雅黑"/>
          <w:color w:val="auto"/>
          <w:kern w:val="2"/>
          <w:sz w:val="21"/>
          <w:szCs w:val="21"/>
        </w:rPr>
        <w:t>请开启手机蓝牙功能，并确保手机在操作过程中一直在锁的附近。</w:t>
      </w:r>
    </w:p>
    <w:p>
      <w:pPr>
        <w:widowControl w:val="0"/>
        <w:numPr>
          <w:ilvl w:val="1"/>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输入</w:t>
      </w:r>
      <w:r>
        <w:rPr>
          <w:rFonts w:hint="eastAsia" w:ascii="微软雅黑" w:hAnsi="微软雅黑" w:eastAsia="微软雅黑" w:cs="微软雅黑"/>
          <w:color w:val="000000"/>
          <w:kern w:val="2"/>
          <w:sz w:val="21"/>
          <w:szCs w:val="21"/>
        </w:rPr>
        <w:t>[*83]</w:t>
      </w:r>
    </w:p>
    <w:p>
      <w:pPr>
        <w:widowControl w:val="0"/>
        <w:numPr>
          <w:ilvl w:val="1"/>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语音提</w:t>
      </w:r>
      <w:r>
        <w:rPr>
          <w:rFonts w:hint="eastAsia" w:ascii="微软雅黑" w:hAnsi="微软雅黑" w:eastAsia="微软雅黑" w:cs="微软雅黑"/>
          <w:color w:val="000000"/>
          <w:kern w:val="2"/>
          <w:sz w:val="21"/>
          <w:szCs w:val="21"/>
        </w:rPr>
        <w:t>示“请输入管理员密码“</w:t>
      </w:r>
    </w:p>
    <w:p>
      <w:pPr>
        <w:widowControl w:val="0"/>
        <w:numPr>
          <w:ilvl w:val="1"/>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输入</w:t>
      </w:r>
      <w:r>
        <w:rPr>
          <w:rFonts w:hint="eastAsia" w:ascii="微软雅黑" w:hAnsi="微软雅黑" w:eastAsia="微软雅黑" w:cs="微软雅黑"/>
          <w:color w:val="000000"/>
          <w:kern w:val="2"/>
          <w:sz w:val="21"/>
          <w:szCs w:val="21"/>
        </w:rPr>
        <w:t>[管理员密码#]</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如果管理员密码正确</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语音提示“请添加蓝牙管理员”</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auto"/>
          <w:kern w:val="2"/>
          <w:sz w:val="21"/>
          <w:szCs w:val="21"/>
        </w:rPr>
        <w:t>打开APP</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auto"/>
          <w:kern w:val="2"/>
          <w:sz w:val="21"/>
          <w:szCs w:val="21"/>
        </w:rPr>
        <w:t>点击屏幕左上角的</w:t>
      </w:r>
      <w:r>
        <w:rPr>
          <w:rFonts w:hint="eastAsia" w:ascii="微软雅黑" w:hAnsi="微软雅黑" w:eastAsia="微软雅黑" w:cs="微软雅黑"/>
          <w:color w:val="000000"/>
          <w:kern w:val="2"/>
          <w:sz w:val="21"/>
          <w:szCs w:val="21"/>
        </w:rPr>
        <w:t>“三”符号</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点击“添加锁”</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选中要添加的锁具类型</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APP上显示出这把锁的名称以及一个黑色“+”</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auto"/>
          <w:kern w:val="2"/>
          <w:sz w:val="21"/>
          <w:szCs w:val="21"/>
        </w:rPr>
        <w:t>点击</w:t>
      </w:r>
      <w:r>
        <w:rPr>
          <w:rFonts w:hint="eastAsia" w:ascii="微软雅黑" w:hAnsi="微软雅黑" w:eastAsia="微软雅黑" w:cs="微软雅黑"/>
          <w:color w:val="000000"/>
          <w:kern w:val="2"/>
          <w:sz w:val="21"/>
          <w:szCs w:val="21"/>
        </w:rPr>
        <w:t>“+”</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给锁命名，并点击[确定]</w:t>
      </w:r>
    </w:p>
    <w:p>
      <w:pPr>
        <w:widowControl w:val="0"/>
        <w:numPr>
          <w:ilvl w:val="3"/>
          <w:numId w:val="13"/>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点击[完成]</w:t>
      </w:r>
      <w:r>
        <w:rPr>
          <w:rFonts w:ascii="微软雅黑" w:hAnsi="微软雅黑" w:eastAsia="微软雅黑" w:cs="微软雅黑"/>
          <w:color w:val="000000"/>
          <w:kern w:val="2"/>
          <w:sz w:val="21"/>
          <w:szCs w:val="21"/>
        </w:rPr>
        <w:t xml:space="preserve"> </w:t>
      </w:r>
    </w:p>
    <w:p>
      <w:pPr>
        <w:widowControl w:val="0"/>
        <w:numPr>
          <w:ilvl w:val="2"/>
          <w:numId w:val="13"/>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如果管理员密码不正确</w:t>
      </w:r>
    </w:p>
    <w:p>
      <w:pPr>
        <w:widowControl w:val="0"/>
        <w:numPr>
          <w:ilvl w:val="3"/>
          <w:numId w:val="13"/>
        </w:numPr>
        <w:spacing w:after="0" w:line="240" w:lineRule="auto"/>
        <w:jc w:val="both"/>
        <w:rPr>
          <w:rFonts w:ascii="微软雅黑" w:hAnsi="微软雅黑" w:eastAsia="微软雅黑" w:cs="微软雅黑"/>
          <w:b/>
          <w:color w:val="auto"/>
          <w:kern w:val="2"/>
          <w:sz w:val="21"/>
          <w:szCs w:val="21"/>
        </w:rPr>
      </w:pPr>
      <w:r>
        <w:rPr>
          <w:rFonts w:ascii="微软雅黑" w:hAnsi="微软雅黑" w:eastAsia="微软雅黑" w:cs="微软雅黑"/>
          <w:color w:val="000000"/>
          <w:kern w:val="2"/>
          <w:sz w:val="21"/>
          <w:szCs w:val="21"/>
        </w:rPr>
        <w:t>语</w:t>
      </w:r>
      <w:r>
        <w:rPr>
          <w:rFonts w:hint="eastAsia" w:ascii="微软雅黑" w:hAnsi="微软雅黑" w:eastAsia="微软雅黑" w:cs="微软雅黑"/>
          <w:color w:val="000000"/>
          <w:kern w:val="2"/>
          <w:sz w:val="21"/>
          <w:szCs w:val="21"/>
        </w:rPr>
        <w:t>音提示“操作失败“</w:t>
      </w:r>
    </w:p>
    <w:p>
      <w:pPr>
        <w:widowControl w:val="0"/>
        <w:spacing w:after="0" w:line="240" w:lineRule="auto"/>
        <w:jc w:val="center"/>
        <w:rPr>
          <w:rFonts w:ascii="微软雅黑" w:hAnsi="微软雅黑" w:eastAsia="微软雅黑" w:cs="微软雅黑"/>
          <w:b/>
          <w:color w:val="auto"/>
          <w:kern w:val="2"/>
          <w:sz w:val="21"/>
          <w:szCs w:val="21"/>
        </w:rPr>
        <w:sectPr>
          <w:headerReference r:id="rId4" w:type="first"/>
          <w:footerReference r:id="rId6" w:type="first"/>
          <w:headerReference r:id="rId3" w:type="default"/>
          <w:footerReference r:id="rId5" w:type="default"/>
          <w:pgSz w:w="11906" w:h="16838"/>
          <w:pgMar w:top="1440" w:right="1080" w:bottom="1440" w:left="1080" w:header="0" w:footer="0" w:gutter="0"/>
          <w:cols w:space="720" w:num="1"/>
          <w:docGrid w:linePitch="360" w:charSpace="0"/>
        </w:sect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44"/>
          <w:szCs w:val="44"/>
        </w:rPr>
      </w:pPr>
    </w:p>
    <w:p>
      <w:pPr>
        <w:widowControl w:val="0"/>
        <w:spacing w:after="0" w:line="240" w:lineRule="auto"/>
        <w:jc w:val="center"/>
        <w:rPr>
          <w:rFonts w:ascii="微软雅黑" w:hAnsi="微软雅黑" w:eastAsia="微软雅黑" w:cs="微软雅黑"/>
          <w:b/>
          <w:color w:val="auto"/>
          <w:kern w:val="2"/>
          <w:sz w:val="44"/>
          <w:szCs w:val="44"/>
        </w:rPr>
      </w:pPr>
      <w:r>
        <w:rPr>
          <w:rFonts w:ascii="微软雅黑" w:hAnsi="微软雅黑" w:eastAsia="微软雅黑" w:cs="微软雅黑"/>
          <w:b/>
          <w:color w:val="auto"/>
          <w:kern w:val="2"/>
          <w:sz w:val="44"/>
          <w:szCs w:val="44"/>
        </w:rPr>
        <w:t xml:space="preserve">BLE Smart Lock </w:t>
      </w:r>
      <w:r>
        <w:rPr>
          <w:rFonts w:hint="eastAsia" w:ascii="微软雅黑" w:hAnsi="微软雅黑" w:eastAsia="微软雅黑" w:cs="微软雅黑"/>
          <w:b/>
          <w:color w:val="auto"/>
          <w:kern w:val="2"/>
          <w:sz w:val="44"/>
          <w:szCs w:val="44"/>
        </w:rPr>
        <w:t xml:space="preserve">Operation </w:t>
      </w:r>
      <w:r>
        <w:rPr>
          <w:rFonts w:ascii="微软雅黑" w:hAnsi="微软雅黑" w:eastAsia="微软雅黑" w:cs="微软雅黑"/>
          <w:b/>
          <w:color w:val="auto"/>
          <w:kern w:val="2"/>
          <w:sz w:val="44"/>
          <w:szCs w:val="44"/>
        </w:rPr>
        <w:t>Guide</w:t>
      </w:r>
    </w:p>
    <w:p>
      <w:pPr>
        <w:widowControl w:val="0"/>
        <w:spacing w:after="0" w:line="240" w:lineRule="auto"/>
        <w:jc w:val="center"/>
        <w:rPr>
          <w:rFonts w:ascii="微软雅黑" w:hAnsi="微软雅黑" w:eastAsia="微软雅黑" w:cs="微软雅黑"/>
          <w:b/>
          <w:color w:val="auto"/>
          <w:kern w:val="2"/>
          <w:sz w:val="44"/>
          <w:szCs w:val="44"/>
        </w:rPr>
      </w:pPr>
      <w:r>
        <w:rPr>
          <w:rFonts w:ascii="微软雅黑" w:hAnsi="微软雅黑" w:eastAsia="微软雅黑" w:cs="微软雅黑"/>
          <w:b/>
          <w:color w:val="auto"/>
          <w:kern w:val="2"/>
          <w:sz w:val="44"/>
          <w:szCs w:val="44"/>
        </w:rPr>
        <w:t>(Version 3.0)</w:t>
      </w: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21"/>
          <w:szCs w:val="21"/>
        </w:rPr>
      </w:pPr>
    </w:p>
    <w:p>
      <w:pPr>
        <w:widowControl w:val="0"/>
        <w:spacing w:after="0" w:line="240" w:lineRule="auto"/>
        <w:jc w:val="center"/>
        <w:rPr>
          <w:rFonts w:ascii="微软雅黑" w:hAnsi="微软雅黑" w:eastAsia="微软雅黑" w:cs="微软雅黑"/>
          <w:b/>
          <w:color w:val="auto"/>
          <w:kern w:val="2"/>
          <w:sz w:val="30"/>
          <w:szCs w:val="30"/>
        </w:rPr>
      </w:pPr>
    </w:p>
    <w:p>
      <w:pPr>
        <w:widowControl w:val="0"/>
        <w:spacing w:after="0" w:line="240" w:lineRule="auto"/>
        <w:jc w:val="center"/>
        <w:rPr>
          <w:rFonts w:ascii="微软雅黑" w:hAnsi="微软雅黑" w:eastAsia="微软雅黑" w:cs="微软雅黑"/>
          <w:b/>
          <w:color w:val="auto"/>
          <w:kern w:val="2"/>
          <w:sz w:val="30"/>
          <w:szCs w:val="30"/>
        </w:rPr>
      </w:pPr>
      <w:r>
        <w:rPr>
          <w:rFonts w:ascii="微软雅黑" w:hAnsi="微软雅黑" w:eastAsia="微软雅黑" w:cs="微软雅黑"/>
          <w:b/>
          <w:color w:val="auto"/>
          <w:kern w:val="2"/>
          <w:sz w:val="30"/>
          <w:szCs w:val="30"/>
        </w:rPr>
        <w:t>Sciener Intelligent Control Technology</w:t>
      </w:r>
    </w:p>
    <w:p>
      <w:pPr>
        <w:jc w:val="center"/>
        <w:rPr>
          <w:rFonts w:ascii="微软雅黑" w:hAnsi="微软雅黑" w:eastAsia="微软雅黑" w:cs="微软雅黑"/>
          <w:b/>
          <w:color w:val="auto"/>
          <w:kern w:val="2"/>
          <w:sz w:val="21"/>
          <w:szCs w:val="21"/>
        </w:rPr>
      </w:pPr>
      <w:r>
        <w:rPr>
          <w:rFonts w:hint="eastAsia" w:ascii="微软雅黑" w:hAnsi="微软雅黑" w:eastAsia="微软雅黑" w:cs="微软雅黑"/>
          <w:b/>
          <w:color w:val="auto"/>
          <w:kern w:val="2"/>
          <w:sz w:val="21"/>
          <w:szCs w:val="21"/>
        </w:rPr>
        <w:t>2019-03-18</w:t>
      </w:r>
    </w:p>
    <w:p>
      <w:pPr>
        <w:rPr>
          <w:rFonts w:ascii="微软雅黑" w:hAnsi="微软雅黑" w:eastAsia="微软雅黑" w:cs="微软雅黑"/>
          <w:b/>
          <w:color w:val="auto"/>
          <w:kern w:val="2"/>
          <w:sz w:val="21"/>
          <w:szCs w:val="21"/>
        </w:rPr>
      </w:pPr>
    </w:p>
    <w:p>
      <w:pPr>
        <w:rPr>
          <w:rFonts w:ascii="微软雅黑" w:hAnsi="微软雅黑" w:eastAsia="微软雅黑" w:cs="微软雅黑"/>
          <w:b/>
          <w:color w:val="auto"/>
          <w:kern w:val="2"/>
          <w:sz w:val="21"/>
          <w:szCs w:val="21"/>
        </w:rPr>
      </w:pPr>
      <w:r>
        <w:rPr>
          <w:rFonts w:ascii="微软雅黑" w:hAnsi="微软雅黑" w:eastAsia="微软雅黑" w:cs="微软雅黑"/>
          <w:b/>
          <w:color w:val="auto"/>
          <w:kern w:val="2"/>
          <w:sz w:val="21"/>
          <w:szCs w:val="21"/>
        </w:rPr>
        <w:br w:type="page"/>
      </w:r>
    </w:p>
    <w:p>
      <w:pPr>
        <w:pStyle w:val="2"/>
        <w:spacing w:line="240" w:lineRule="auto"/>
        <w:jc w:val="center"/>
        <w:rPr>
          <w:rFonts w:ascii="微软雅黑" w:hAnsi="微软雅黑" w:eastAsia="微软雅黑"/>
          <w:sz w:val="21"/>
          <w:szCs w:val="21"/>
        </w:rPr>
      </w:pPr>
      <w:bookmarkStart w:id="15" w:name="_Toc3723720"/>
      <w:r>
        <w:rPr>
          <w:rFonts w:ascii="微软雅黑" w:hAnsi="微软雅黑" w:eastAsia="微软雅黑"/>
          <w:sz w:val="21"/>
          <w:szCs w:val="21"/>
        </w:rPr>
        <w:t>Part 1:  Operate With APP</w:t>
      </w:r>
      <w:bookmarkEnd w:id="15"/>
    </w:p>
    <w:p>
      <w:pPr>
        <w:widowControl w:val="0"/>
        <w:spacing w:after="0" w:line="240" w:lineRule="auto"/>
        <w:jc w:val="center"/>
        <w:rPr>
          <w:rFonts w:ascii="微软雅黑" w:hAnsi="微软雅黑" w:eastAsia="微软雅黑" w:cs="微软雅黑"/>
          <w:b/>
          <w:color w:val="auto"/>
          <w:kern w:val="2"/>
          <w:sz w:val="21"/>
          <w:szCs w:val="21"/>
        </w:rPr>
      </w:pPr>
    </w:p>
    <w:p>
      <w:pPr>
        <w:pStyle w:val="4"/>
        <w:numPr>
          <w:ilvl w:val="0"/>
          <w:numId w:val="14"/>
        </w:numPr>
        <w:spacing w:line="240" w:lineRule="auto"/>
        <w:rPr>
          <w:rFonts w:ascii="微软雅黑" w:hAnsi="微软雅黑" w:eastAsia="微软雅黑"/>
          <w:sz w:val="21"/>
          <w:szCs w:val="21"/>
        </w:rPr>
      </w:pPr>
      <w:bookmarkStart w:id="16" w:name="_Toc3723721"/>
      <w:r>
        <w:rPr>
          <w:rFonts w:hint="eastAsia" w:ascii="微软雅黑" w:hAnsi="微软雅黑" w:eastAsia="微软雅黑"/>
          <w:sz w:val="21"/>
          <w:szCs w:val="21"/>
        </w:rPr>
        <w:t xml:space="preserve">Add Bluetooth </w:t>
      </w:r>
      <w:r>
        <w:rPr>
          <w:rFonts w:ascii="微软雅黑" w:hAnsi="微软雅黑" w:eastAsia="微软雅黑"/>
          <w:sz w:val="21"/>
          <w:szCs w:val="21"/>
        </w:rPr>
        <w:t>A</w:t>
      </w:r>
      <w:r>
        <w:rPr>
          <w:rFonts w:hint="eastAsia" w:ascii="微软雅黑" w:hAnsi="微软雅黑" w:eastAsia="微软雅黑"/>
          <w:sz w:val="21"/>
          <w:szCs w:val="21"/>
        </w:rPr>
        <w:t>dministrator to the lock</w:t>
      </w:r>
      <w:bookmarkEnd w:id="16"/>
    </w:p>
    <w:p>
      <w:pPr>
        <w:pStyle w:val="271"/>
        <w:widowControl w:val="0"/>
        <w:spacing w:after="0" w:line="240" w:lineRule="auto"/>
        <w:ind w:left="425"/>
        <w:jc w:val="both"/>
        <w:rPr>
          <w:rFonts w:ascii="微软雅黑" w:hAnsi="微软雅黑" w:eastAsia="微软雅黑" w:cs="宋体"/>
          <w:color w:val="000000"/>
          <w:sz w:val="21"/>
          <w:szCs w:val="21"/>
        </w:rPr>
      </w:pPr>
      <w:r>
        <w:rPr>
          <w:rFonts w:ascii="微软雅黑" w:hAnsi="微软雅黑" w:eastAsia="微软雅黑" w:cs="宋体"/>
          <w:b/>
          <w:color w:val="000000"/>
          <w:sz w:val="21"/>
          <w:szCs w:val="21"/>
        </w:rPr>
        <w:t>Warning</w:t>
      </w:r>
      <w:r>
        <w:rPr>
          <w:rFonts w:ascii="微软雅黑" w:hAnsi="微软雅黑" w:eastAsia="微软雅黑" w:cs="宋体"/>
          <w:color w:val="000000"/>
          <w:sz w:val="21"/>
          <w:szCs w:val="21"/>
        </w:rPr>
        <w:t xml:space="preserve">: </w:t>
      </w:r>
      <w:r>
        <w:rPr>
          <w:rFonts w:hint="eastAsia" w:ascii="微软雅黑" w:hAnsi="微软雅黑" w:eastAsia="微软雅黑" w:cs="宋体"/>
          <w:color w:val="000000"/>
          <w:sz w:val="21"/>
          <w:szCs w:val="21"/>
        </w:rPr>
        <w:t xml:space="preserve">Once </w:t>
      </w:r>
      <w:r>
        <w:rPr>
          <w:rFonts w:ascii="微软雅黑" w:hAnsi="微软雅黑" w:eastAsia="微软雅黑" w:cs="宋体"/>
          <w:color w:val="000000"/>
          <w:sz w:val="21"/>
          <w:szCs w:val="21"/>
        </w:rPr>
        <w:t xml:space="preserve">a </w:t>
      </w:r>
      <w:r>
        <w:rPr>
          <w:rFonts w:hint="eastAsia" w:ascii="微软雅黑" w:hAnsi="微软雅黑" w:eastAsia="微软雅黑" w:cs="宋体"/>
          <w:color w:val="000000"/>
          <w:sz w:val="21"/>
          <w:szCs w:val="21"/>
        </w:rPr>
        <w:t xml:space="preserve">Bluetooth </w:t>
      </w:r>
      <w:r>
        <w:rPr>
          <w:rFonts w:ascii="微软雅黑" w:hAnsi="微软雅黑" w:eastAsia="微软雅黑" w:cs="宋体"/>
          <w:color w:val="000000"/>
          <w:sz w:val="21"/>
          <w:szCs w:val="21"/>
        </w:rPr>
        <w:t>A</w:t>
      </w:r>
      <w:r>
        <w:rPr>
          <w:rFonts w:hint="eastAsia" w:ascii="微软雅黑" w:hAnsi="微软雅黑" w:eastAsia="微软雅黑" w:cs="宋体"/>
          <w:color w:val="000000"/>
          <w:sz w:val="21"/>
          <w:szCs w:val="21"/>
        </w:rPr>
        <w:t xml:space="preserve">dministrator </w:t>
      </w:r>
      <w:r>
        <w:rPr>
          <w:rFonts w:ascii="微软雅黑" w:hAnsi="微软雅黑" w:eastAsia="微软雅黑" w:cs="宋体"/>
          <w:color w:val="000000"/>
          <w:sz w:val="21"/>
          <w:szCs w:val="21"/>
        </w:rPr>
        <w:t>i</w:t>
      </w:r>
      <w:r>
        <w:rPr>
          <w:rFonts w:hint="eastAsia" w:ascii="微软雅黑" w:hAnsi="微软雅黑" w:eastAsia="微软雅黑" w:cs="宋体"/>
          <w:color w:val="000000"/>
          <w:sz w:val="21"/>
          <w:szCs w:val="21"/>
        </w:rPr>
        <w:t>s added</w:t>
      </w:r>
      <w:r>
        <w:rPr>
          <w:rFonts w:ascii="微软雅黑" w:hAnsi="微软雅黑" w:eastAsia="微软雅黑" w:cs="宋体"/>
          <w:color w:val="000000"/>
          <w:sz w:val="21"/>
          <w:szCs w:val="21"/>
        </w:rPr>
        <w:t xml:space="preserve"> to the lock</w:t>
      </w:r>
      <w:r>
        <w:rPr>
          <w:rFonts w:hint="eastAsia" w:ascii="微软雅黑" w:hAnsi="微软雅黑" w:eastAsia="微软雅黑" w:cs="宋体"/>
          <w:color w:val="000000"/>
          <w:sz w:val="21"/>
          <w:szCs w:val="21"/>
        </w:rPr>
        <w:t>, all previous passcodes</w:t>
      </w:r>
      <w:r>
        <w:rPr>
          <w:rFonts w:ascii="微软雅黑" w:hAnsi="微软雅黑" w:eastAsia="微软雅黑" w:cs="宋体"/>
          <w:color w:val="000000"/>
          <w:sz w:val="21"/>
          <w:szCs w:val="21"/>
        </w:rPr>
        <w:t xml:space="preserve">, cards and fingerprints </w:t>
      </w:r>
      <w:r>
        <w:rPr>
          <w:rFonts w:hint="eastAsia" w:ascii="微软雅黑" w:hAnsi="微软雅黑" w:eastAsia="微软雅黑" w:cs="宋体"/>
          <w:color w:val="000000"/>
          <w:sz w:val="21"/>
          <w:szCs w:val="21"/>
        </w:rPr>
        <w:t xml:space="preserve">are invalidated. </w:t>
      </w:r>
    </w:p>
    <w:p>
      <w:pPr>
        <w:pStyle w:val="271"/>
        <w:widowControl w:val="0"/>
        <w:spacing w:after="0" w:line="240" w:lineRule="auto"/>
        <w:ind w:left="425"/>
        <w:jc w:val="both"/>
        <w:rPr>
          <w:rFonts w:ascii="微软雅黑" w:hAnsi="微软雅黑" w:eastAsia="微软雅黑" w:cs="宋体"/>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微软雅黑"/>
          <w:color w:val="000000"/>
          <w:sz w:val="21"/>
          <w:szCs w:val="21"/>
        </w:rPr>
        <w:t>Please turn on the Bluetooth of your phone and keep it close to the lock</w:t>
      </w:r>
    </w:p>
    <w:p>
      <w:pPr>
        <w:widowControl w:val="0"/>
        <w:numPr>
          <w:ilvl w:val="1"/>
          <w:numId w:val="15"/>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w:t>
      </w:r>
      <w:r>
        <w:rPr>
          <w:rFonts w:ascii="微软雅黑" w:hAnsi="微软雅黑" w:eastAsia="微软雅黑" w:cs="微软雅黑"/>
          <w:color w:val="000000"/>
          <w:kern w:val="2"/>
          <w:sz w:val="21"/>
          <w:szCs w:val="21"/>
        </w:rPr>
        <w:t>ownload “Sciener”APP and get registered</w:t>
      </w:r>
    </w:p>
    <w:p>
      <w:pPr>
        <w:widowControl w:val="0"/>
        <w:numPr>
          <w:ilvl w:val="1"/>
          <w:numId w:val="15"/>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Activate the APP</w:t>
      </w:r>
    </w:p>
    <w:p>
      <w:pPr>
        <w:widowControl w:val="0"/>
        <w:numPr>
          <w:ilvl w:val="1"/>
          <w:numId w:val="15"/>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Press the </w:t>
      </w:r>
      <w:r>
        <w:rPr>
          <w:rFonts w:hint="eastAsia" w:ascii="微软雅黑" w:hAnsi="微软雅黑" w:eastAsia="微软雅黑" w:cs="微软雅黑"/>
          <w:color w:val="000000"/>
          <w:kern w:val="2"/>
          <w:sz w:val="21"/>
          <w:szCs w:val="21"/>
        </w:rPr>
        <w:t>“三”s</w:t>
      </w:r>
      <w:r>
        <w:rPr>
          <w:rFonts w:ascii="微软雅黑" w:hAnsi="微软雅黑" w:eastAsia="微软雅黑" w:cs="微软雅黑"/>
          <w:color w:val="000000"/>
          <w:kern w:val="2"/>
          <w:sz w:val="21"/>
          <w:szCs w:val="21"/>
        </w:rPr>
        <w:t>ign on the upper left corner of the screen</w:t>
      </w:r>
    </w:p>
    <w:p>
      <w:pPr>
        <w:widowControl w:val="0"/>
        <w:numPr>
          <w:ilvl w:val="1"/>
          <w:numId w:val="15"/>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[Add lock]</w:t>
      </w:r>
    </w:p>
    <w:p>
      <w:pPr>
        <w:widowControl w:val="0"/>
        <w:numPr>
          <w:ilvl w:val="1"/>
          <w:numId w:val="15"/>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right type of lock</w:t>
      </w:r>
    </w:p>
    <w:p>
      <w:pPr>
        <w:widowControl w:val="0"/>
        <w:numPr>
          <w:ilvl w:val="1"/>
          <w:numId w:val="15"/>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Activate the lock by pressing “*”or touching t</w:t>
      </w:r>
      <w:r>
        <w:rPr>
          <w:rFonts w:hint="eastAsia" w:ascii="微软雅黑" w:hAnsi="微软雅黑" w:eastAsia="微软雅黑" w:cs="微软雅黑"/>
          <w:color w:val="auto"/>
          <w:kern w:val="2"/>
          <w:sz w:val="21"/>
          <w:szCs w:val="21"/>
        </w:rPr>
        <w:t>he keypad</w:t>
      </w:r>
      <w:r>
        <w:rPr>
          <w:rFonts w:ascii="微软雅黑" w:hAnsi="微软雅黑" w:eastAsia="微软雅黑" w:cs="微软雅黑"/>
          <w:color w:val="auto"/>
          <w:kern w:val="2"/>
          <w:sz w:val="21"/>
          <w:szCs w:val="21"/>
        </w:rPr>
        <w:t xml:space="preserve"> to light it up</w:t>
      </w:r>
    </w:p>
    <w:p>
      <w:pPr>
        <w:widowControl w:val="0"/>
        <w:numPr>
          <w:ilvl w:val="1"/>
          <w:numId w:val="15"/>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 xml:space="preserve">The lock gives a </w:t>
      </w:r>
      <w:r>
        <w:rPr>
          <w:rFonts w:hint="eastAsia" w:ascii="微软雅黑" w:hAnsi="微软雅黑" w:eastAsia="微软雅黑" w:cs="微软雅黑"/>
          <w:color w:val="auto"/>
          <w:kern w:val="2"/>
          <w:sz w:val="21"/>
          <w:szCs w:val="21"/>
        </w:rPr>
        <w:t xml:space="preserve">voice prompt </w:t>
      </w:r>
      <w:r>
        <w:rPr>
          <w:rFonts w:ascii="微软雅黑" w:hAnsi="微软雅黑" w:eastAsia="微软雅黑" w:cs="微软雅黑"/>
          <w:color w:val="auto"/>
          <w:kern w:val="2"/>
          <w:sz w:val="21"/>
          <w:szCs w:val="21"/>
        </w:rPr>
        <w:t>“</w:t>
      </w:r>
      <w:r>
        <w:rPr>
          <w:rFonts w:hint="eastAsia" w:ascii="微软雅黑" w:hAnsi="微软雅黑" w:eastAsia="微软雅黑" w:cs="微软雅黑"/>
          <w:color w:val="auto"/>
          <w:kern w:val="2"/>
          <w:sz w:val="21"/>
          <w:szCs w:val="21"/>
        </w:rPr>
        <w:t xml:space="preserve">Please add a Bluetooth </w:t>
      </w:r>
      <w:r>
        <w:rPr>
          <w:rFonts w:ascii="微软雅黑" w:hAnsi="微软雅黑" w:eastAsia="微软雅黑" w:cs="微软雅黑"/>
          <w:color w:val="auto"/>
          <w:kern w:val="2"/>
          <w:sz w:val="21"/>
          <w:szCs w:val="21"/>
        </w:rPr>
        <w:t>A</w:t>
      </w:r>
      <w:r>
        <w:rPr>
          <w:rFonts w:hint="eastAsia" w:ascii="微软雅黑" w:hAnsi="微软雅黑" w:eastAsia="微软雅黑" w:cs="微软雅黑"/>
          <w:color w:val="auto"/>
          <w:kern w:val="2"/>
          <w:sz w:val="21"/>
          <w:szCs w:val="21"/>
        </w:rPr>
        <w:t>dministrator“,</w:t>
      </w:r>
      <w:r>
        <w:rPr>
          <w:rFonts w:ascii="微软雅黑" w:hAnsi="微软雅黑" w:eastAsia="微软雅黑" w:cs="微软雅黑"/>
          <w:color w:val="auto"/>
          <w:kern w:val="2"/>
          <w:sz w:val="21"/>
          <w:szCs w:val="21"/>
        </w:rPr>
        <w:t xml:space="preserve"> and it appears on the APP with a “+”sign at the end</w:t>
      </w:r>
    </w:p>
    <w:p>
      <w:pPr>
        <w:widowControl w:val="0"/>
        <w:numPr>
          <w:ilvl w:val="1"/>
          <w:numId w:val="15"/>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 xml:space="preserve"> Press the “+” sign</w:t>
      </w:r>
    </w:p>
    <w:p>
      <w:pPr>
        <w:widowControl w:val="0"/>
        <w:numPr>
          <w:ilvl w:val="1"/>
          <w:numId w:val="15"/>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Set the name of the lock</w:t>
      </w:r>
      <w:r>
        <w:rPr>
          <w:rFonts w:hint="eastAsia" w:ascii="微软雅黑" w:hAnsi="微软雅黑" w:eastAsia="微软雅黑" w:cs="微软雅黑"/>
          <w:color w:val="auto"/>
          <w:kern w:val="2"/>
          <w:sz w:val="21"/>
          <w:szCs w:val="21"/>
        </w:rPr>
        <w:t xml:space="preserve"> </w:t>
      </w:r>
      <w:r>
        <w:rPr>
          <w:rFonts w:ascii="微软雅黑" w:hAnsi="微软雅黑" w:eastAsia="微软雅黑" w:cs="微软雅黑"/>
          <w:color w:val="auto"/>
          <w:kern w:val="2"/>
          <w:sz w:val="21"/>
          <w:szCs w:val="21"/>
        </w:rPr>
        <w:t>and press [OK]</w:t>
      </w:r>
    </w:p>
    <w:p>
      <w:pPr>
        <w:widowControl w:val="0"/>
        <w:numPr>
          <w:ilvl w:val="1"/>
          <w:numId w:val="15"/>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 xml:space="preserve">Press [Complete] </w:t>
      </w:r>
    </w:p>
    <w:p>
      <w:pPr>
        <w:pStyle w:val="4"/>
        <w:numPr>
          <w:ilvl w:val="0"/>
          <w:numId w:val="11"/>
        </w:numPr>
        <w:spacing w:line="240" w:lineRule="auto"/>
        <w:rPr>
          <w:rFonts w:ascii="微软雅黑" w:hAnsi="微软雅黑" w:eastAsia="微软雅黑"/>
          <w:sz w:val="21"/>
          <w:szCs w:val="21"/>
        </w:rPr>
      </w:pPr>
      <w:bookmarkStart w:id="17" w:name="_Toc3723722"/>
      <w:r>
        <w:rPr>
          <w:rFonts w:hint="eastAsia" w:ascii="微软雅黑" w:hAnsi="微软雅黑" w:eastAsia="微软雅黑"/>
          <w:sz w:val="21"/>
          <w:szCs w:val="21"/>
        </w:rPr>
        <w:t>eKey</w:t>
      </w:r>
      <w:bookmarkEnd w:id="17"/>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Send</w:t>
      </w:r>
      <w:r>
        <w:rPr>
          <w:rFonts w:ascii="微软雅黑" w:hAnsi="微软雅黑" w:eastAsia="微软雅黑" w:cs="微软雅黑"/>
          <w:color w:val="000000"/>
          <w:kern w:val="2"/>
          <w:sz w:val="21"/>
          <w:szCs w:val="21"/>
        </w:rPr>
        <w:t xml:space="preserve"> an</w:t>
      </w:r>
      <w:r>
        <w:rPr>
          <w:rFonts w:hint="eastAsia" w:ascii="微软雅黑" w:hAnsi="微软雅黑" w:eastAsia="微软雅黑" w:cs="微软雅黑"/>
          <w:color w:val="000000"/>
          <w:kern w:val="2"/>
          <w:sz w:val="21"/>
          <w:szCs w:val="21"/>
        </w:rPr>
        <w:t xml:space="preserve"> eKey</w:t>
      </w:r>
    </w:p>
    <w:p>
      <w:pPr>
        <w:pStyle w:val="271"/>
        <w:widowControl w:val="0"/>
        <w:spacing w:after="0" w:line="240" w:lineRule="auto"/>
        <w:ind w:left="425"/>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sz w:val="21"/>
          <w:szCs w:val="21"/>
        </w:rPr>
        <w:t>N</w:t>
      </w:r>
      <w:r>
        <w:rPr>
          <w:rFonts w:ascii="微软雅黑" w:hAnsi="微软雅黑" w:eastAsia="微软雅黑" w:cs="宋体"/>
          <w:b/>
          <w:color w:val="000000"/>
          <w:sz w:val="21"/>
          <w:szCs w:val="21"/>
        </w:rPr>
        <w:t xml:space="preserve">otice: </w:t>
      </w:r>
      <w:r>
        <w:rPr>
          <w:rFonts w:ascii="微软雅黑" w:hAnsi="微软雅黑" w:eastAsia="微软雅黑" w:cs="宋体"/>
          <w:color w:val="000000"/>
          <w:sz w:val="21"/>
          <w:szCs w:val="21"/>
        </w:rPr>
        <w:t>You DO NOT need to be near the lock to send an eKey. You can send an eKey ANYWHERE, ANYTIME. The recipient of the eKey must have an APP account.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w:t>
      </w:r>
      <w:r>
        <w:rPr>
          <w:rFonts w:ascii="微软雅黑" w:hAnsi="微软雅黑" w:eastAsia="微软雅黑" w:cs="微软雅黑"/>
          <w:color w:val="000000"/>
          <w:kern w:val="2"/>
          <w:sz w:val="21"/>
          <w:szCs w:val="21"/>
        </w:rPr>
        <w:t>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[Send eKey]</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Set the parameters of the eKey and press [Send] to share it with other registered users. </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Unlock with eKey</w:t>
      </w:r>
    </w:p>
    <w:p>
      <w:pPr>
        <w:pStyle w:val="271"/>
        <w:widowControl w:val="0"/>
        <w:spacing w:after="0" w:line="240" w:lineRule="auto"/>
        <w:ind w:left="425"/>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sz w:val="21"/>
          <w:szCs w:val="21"/>
        </w:rPr>
        <w:t>N</w:t>
      </w:r>
      <w:r>
        <w:rPr>
          <w:rFonts w:ascii="微软雅黑" w:hAnsi="微软雅黑" w:eastAsia="微软雅黑" w:cs="宋体"/>
          <w:b/>
          <w:color w:val="000000"/>
          <w:sz w:val="21"/>
          <w:szCs w:val="21"/>
        </w:rPr>
        <w:t xml:space="preserve">otice: </w:t>
      </w:r>
      <w:r>
        <w:rPr>
          <w:rFonts w:hint="eastAsia" w:ascii="微软雅黑" w:hAnsi="微软雅黑" w:eastAsia="微软雅黑" w:cs="宋体"/>
          <w:color w:val="000000"/>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Touch to open</w:t>
      </w:r>
      <w:r>
        <w:rPr>
          <w:rFonts w:ascii="微软雅黑" w:hAnsi="微软雅黑" w:eastAsia="微软雅黑" w:cs="微软雅黑"/>
          <w:color w:val="000000"/>
          <w:kern w:val="2"/>
          <w:sz w:val="21"/>
          <w:szCs w:val="21"/>
        </w:rPr>
        <w: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Activate the APP</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Activate the lock by pressing “*”or touching t</w:t>
      </w:r>
      <w:r>
        <w:rPr>
          <w:rFonts w:hint="eastAsia" w:ascii="微软雅黑" w:hAnsi="微软雅黑" w:eastAsia="微软雅黑" w:cs="微软雅黑"/>
          <w:color w:val="000000"/>
          <w:kern w:val="2"/>
          <w:sz w:val="21"/>
          <w:szCs w:val="21"/>
        </w:rPr>
        <w:t>he keypad</w:t>
      </w:r>
      <w:r>
        <w:rPr>
          <w:rFonts w:ascii="微软雅黑" w:hAnsi="微软雅黑" w:eastAsia="微软雅黑" w:cs="微软雅黑"/>
          <w:color w:val="000000"/>
          <w:kern w:val="2"/>
          <w:sz w:val="21"/>
          <w:szCs w:val="21"/>
        </w:rPr>
        <w:t xml:space="preserve"> to light it up</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“Unlocked”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U</w:t>
      </w:r>
      <w:r>
        <w:rPr>
          <w:rFonts w:ascii="微软雅黑" w:hAnsi="微软雅黑" w:eastAsia="微软雅黑" w:cs="微软雅黑"/>
          <w:color w:val="000000"/>
          <w:kern w:val="2"/>
          <w:sz w:val="21"/>
          <w:szCs w:val="21"/>
        </w:rPr>
        <w:t>nlock with APP</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Activate the APP</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the lock icon on the APP</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U</w:t>
      </w:r>
      <w:r>
        <w:rPr>
          <w:rFonts w:ascii="微软雅黑" w:hAnsi="微软雅黑" w:eastAsia="微软雅黑" w:cs="微软雅黑"/>
          <w:color w:val="000000"/>
          <w:kern w:val="2"/>
          <w:sz w:val="21"/>
          <w:szCs w:val="21"/>
        </w:rPr>
        <w:t>nlocked”</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Delete an eKey</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sz w:val="21"/>
          <w:szCs w:val="21"/>
        </w:rPr>
        <w:t>N</w:t>
      </w:r>
      <w:r>
        <w:rPr>
          <w:rFonts w:ascii="微软雅黑" w:hAnsi="微软雅黑" w:eastAsia="微软雅黑" w:cs="宋体"/>
          <w:b/>
          <w:color w:val="000000"/>
          <w:sz w:val="21"/>
          <w:szCs w:val="21"/>
        </w:rPr>
        <w:t xml:space="preserve">otice: </w:t>
      </w:r>
      <w:r>
        <w:rPr>
          <w:rFonts w:ascii="微软雅黑" w:hAnsi="微软雅黑" w:eastAsia="微软雅黑" w:cs="宋体"/>
          <w:color w:val="000000"/>
          <w:sz w:val="21"/>
          <w:szCs w:val="21"/>
        </w:rPr>
        <w:t>You DO NOT need to be near the lock to delete an eKey. You can delete an eKey ANYWHERE, ANYTIME, but the deletion will only become effective when the eKey user’s APP is activated and connected to the internet.  If the deletion is carried out near the lock with Bluetooth on, the deletion becomes effective immediately.</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w:t>
      </w:r>
      <w:r>
        <w:rPr>
          <w:rFonts w:ascii="微软雅黑" w:hAnsi="微软雅黑" w:eastAsia="微软雅黑" w:cs="微软雅黑"/>
          <w:color w:val="000000"/>
          <w:kern w:val="2"/>
          <w:sz w:val="21"/>
          <w:szCs w:val="21"/>
        </w:rPr>
        <w:t>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[eKeys]</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Select the </w:t>
      </w:r>
      <w:r>
        <w:rPr>
          <w:rFonts w:hint="eastAsia" w:ascii="微软雅黑" w:hAnsi="微软雅黑" w:eastAsia="微软雅黑" w:cs="微软雅黑"/>
          <w:color w:val="000000"/>
          <w:kern w:val="2"/>
          <w:sz w:val="21"/>
          <w:szCs w:val="21"/>
        </w:rPr>
        <w:t xml:space="preserve">eKey to </w:t>
      </w:r>
      <w:r>
        <w:rPr>
          <w:rFonts w:ascii="微软雅黑" w:hAnsi="微软雅黑" w:eastAsia="微软雅黑" w:cs="微软雅黑"/>
          <w:color w:val="000000"/>
          <w:kern w:val="2"/>
          <w:sz w:val="21"/>
          <w:szCs w:val="21"/>
        </w:rPr>
        <w:t>be deleted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Press [Delete] </w:t>
      </w:r>
    </w:p>
    <w:p>
      <w:pPr>
        <w:pStyle w:val="4"/>
        <w:numPr>
          <w:ilvl w:val="0"/>
          <w:numId w:val="11"/>
        </w:numPr>
        <w:spacing w:line="240" w:lineRule="auto"/>
        <w:rPr>
          <w:rFonts w:ascii="微软雅黑" w:hAnsi="微软雅黑" w:eastAsia="微软雅黑"/>
          <w:sz w:val="21"/>
          <w:szCs w:val="21"/>
        </w:rPr>
      </w:pPr>
      <w:bookmarkStart w:id="18" w:name="_Toc3723723"/>
      <w:r>
        <w:rPr>
          <w:rFonts w:ascii="微软雅黑" w:hAnsi="微软雅黑" w:eastAsia="微软雅黑"/>
          <w:sz w:val="21"/>
          <w:szCs w:val="21"/>
        </w:rPr>
        <w:t>User passcode</w:t>
      </w:r>
      <w:bookmarkEnd w:id="18"/>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Generate a user passcode</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sz w:val="21"/>
          <w:szCs w:val="21"/>
        </w:rPr>
        <w:t>N</w:t>
      </w:r>
      <w:r>
        <w:rPr>
          <w:rFonts w:ascii="微软雅黑" w:hAnsi="微软雅黑" w:eastAsia="微软雅黑" w:cs="宋体"/>
          <w:b/>
          <w:color w:val="000000"/>
          <w:sz w:val="21"/>
          <w:szCs w:val="21"/>
        </w:rPr>
        <w:t xml:space="preserve">otice: </w:t>
      </w:r>
      <w:r>
        <w:rPr>
          <w:rFonts w:ascii="微软雅黑" w:hAnsi="微软雅黑" w:eastAsia="微软雅黑" w:cs="宋体"/>
          <w:color w:val="000000"/>
          <w:sz w:val="21"/>
          <w:szCs w:val="21"/>
        </w:rPr>
        <w:t>You DO NOT need to be near the lock to generate a user passcode. You can generate a user passcode ANYWHERE, ANYTIME.</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w:t>
      </w:r>
      <w:r>
        <w:rPr>
          <w:rFonts w:ascii="微软雅黑" w:hAnsi="微软雅黑" w:eastAsia="微软雅黑" w:cs="微软雅黑"/>
          <w:color w:val="000000"/>
          <w:kern w:val="2"/>
          <w:sz w:val="21"/>
          <w:szCs w:val="21"/>
        </w:rPr>
        <w:t>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[Generate Passcode]</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Set the parameters of the passcode as prompted and press [Generate]</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When the passcode appears on the screen, press the sharing icon on the upper right corner of the screen to share it with other users</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Unlock with</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passcode</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Activate the lock by pressing “*”or touching t</w:t>
      </w:r>
      <w:r>
        <w:rPr>
          <w:rFonts w:hint="eastAsia" w:ascii="微软雅黑" w:hAnsi="微软雅黑" w:eastAsia="微软雅黑" w:cs="微软雅黑"/>
          <w:color w:val="000000"/>
          <w:kern w:val="2"/>
          <w:sz w:val="21"/>
          <w:szCs w:val="21"/>
        </w:rPr>
        <w:t>he keypad</w:t>
      </w:r>
      <w:r>
        <w:rPr>
          <w:rFonts w:ascii="微软雅黑" w:hAnsi="微软雅黑" w:eastAsia="微软雅黑" w:cs="微软雅黑"/>
          <w:color w:val="000000"/>
          <w:kern w:val="2"/>
          <w:sz w:val="21"/>
          <w:szCs w:val="21"/>
        </w:rPr>
        <w:t xml:space="preserve"> to light it up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passcode and press</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ressing “*” will delete the digit last entered during the input）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If</w:t>
      </w:r>
      <w:r>
        <w:rPr>
          <w:rFonts w:ascii="微软雅黑" w:hAnsi="微软雅黑" w:eastAsia="微软雅黑" w:cs="微软雅黑"/>
          <w:color w:val="000000"/>
          <w:kern w:val="2"/>
          <w:sz w:val="21"/>
          <w:szCs w:val="21"/>
        </w:rPr>
        <w:t xml:space="preserve"> the passcode is correct, v</w:t>
      </w:r>
      <w:r>
        <w:rPr>
          <w:rFonts w:hint="eastAsia" w:ascii="微软雅黑" w:hAnsi="微软雅黑" w:eastAsia="微软雅黑" w:cs="微软雅黑"/>
          <w:color w:val="000000"/>
          <w:kern w:val="2"/>
          <w:sz w:val="21"/>
          <w:szCs w:val="21"/>
        </w:rPr>
        <w:t>oice prompt</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 xml:space="preserve">" </w:t>
      </w:r>
      <w:r>
        <w:rPr>
          <w:rFonts w:ascii="微软雅黑" w:hAnsi="微软雅黑" w:eastAsia="微软雅黑" w:cs="微软雅黑"/>
          <w:color w:val="000000"/>
          <w:kern w:val="2"/>
          <w:sz w:val="21"/>
          <w:szCs w:val="21"/>
        </w:rPr>
        <w:t>U</w:t>
      </w:r>
      <w:r>
        <w:rPr>
          <w:rFonts w:hint="eastAsia" w:ascii="微软雅黑" w:hAnsi="微软雅黑" w:eastAsia="微软雅黑" w:cs="微软雅黑"/>
          <w:color w:val="000000"/>
          <w:kern w:val="2"/>
          <w:sz w:val="21"/>
          <w:szCs w:val="21"/>
        </w:rPr>
        <w:t xml:space="preserve">nlocked“ </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If the pass</w:t>
      </w:r>
      <w:r>
        <w:rPr>
          <w:rFonts w:ascii="微软雅黑" w:hAnsi="微软雅黑" w:eastAsia="微软雅黑" w:cs="微软雅黑"/>
          <w:color w:val="000000"/>
          <w:kern w:val="2"/>
          <w:sz w:val="21"/>
          <w:szCs w:val="21"/>
        </w:rPr>
        <w:t>code is incorrect, voice prompt</w:t>
      </w:r>
      <w:r>
        <w:rPr>
          <w:rFonts w:hint="eastAsia" w:ascii="微软雅黑" w:hAnsi="微软雅黑" w:eastAsia="微软雅黑" w:cs="微软雅黑"/>
          <w:color w:val="000000"/>
          <w:kern w:val="2"/>
          <w:sz w:val="21"/>
          <w:szCs w:val="21"/>
        </w:rPr>
        <w:t xml:space="preserve"> " </w:t>
      </w:r>
      <w:r>
        <w:rPr>
          <w:rFonts w:ascii="微软雅黑" w:hAnsi="微软雅黑" w:eastAsia="微软雅黑" w:cs="微软雅黑"/>
          <w:color w:val="000000"/>
          <w:kern w:val="2"/>
          <w:sz w:val="21"/>
          <w:szCs w:val="21"/>
        </w:rPr>
        <w:t>Operation failed</w:t>
      </w:r>
      <w:r>
        <w:rPr>
          <w:rFonts w:hint="eastAsia" w:ascii="微软雅黑" w:hAnsi="微软雅黑" w:eastAsia="微软雅黑" w:cs="微软雅黑"/>
          <w:color w:val="000000"/>
          <w:kern w:val="2"/>
          <w:sz w:val="21"/>
          <w:szCs w:val="21"/>
        </w:rPr>
        <w: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If </w:t>
      </w:r>
      <w:r>
        <w:rPr>
          <w:rFonts w:ascii="微软雅黑" w:hAnsi="微软雅黑" w:eastAsia="微软雅黑" w:cs="微软雅黑"/>
          <w:color w:val="000000"/>
          <w:kern w:val="2"/>
          <w:sz w:val="21"/>
          <w:szCs w:val="21"/>
        </w:rPr>
        <w:t>the lock detects 5 consecutive trials of incorrect passcode consists of more than 4 digits, it gives a voice prompt</w:t>
      </w:r>
      <w:r>
        <w:rPr>
          <w:rFonts w:hint="eastAsia" w:ascii="微软雅黑" w:hAnsi="微软雅黑" w:eastAsia="微软雅黑" w:cs="微软雅黑"/>
          <w:color w:val="000000"/>
          <w:kern w:val="2"/>
          <w:sz w:val="21"/>
          <w:szCs w:val="21"/>
        </w:rPr>
        <w:t xml:space="preserve"> "U</w:t>
      </w:r>
      <w:r>
        <w:rPr>
          <w:rFonts w:ascii="微软雅黑" w:hAnsi="微软雅黑" w:eastAsia="微软雅黑" w:cs="微软雅黑"/>
          <w:color w:val="000000"/>
          <w:kern w:val="2"/>
          <w:sz w:val="21"/>
          <w:szCs w:val="21"/>
        </w:rPr>
        <w:t xml:space="preserve">nauthorized operation, </w:t>
      </w:r>
      <w:r>
        <w:rPr>
          <w:rFonts w:hint="eastAsia" w:ascii="微软雅黑" w:hAnsi="微软雅黑" w:eastAsia="微软雅黑" w:cs="微软雅黑"/>
          <w:color w:val="000000"/>
          <w:kern w:val="2"/>
          <w:sz w:val="21"/>
          <w:szCs w:val="21"/>
        </w:rPr>
        <w:t xml:space="preserve">the system </w:t>
      </w:r>
      <w:r>
        <w:rPr>
          <w:rFonts w:ascii="微软雅黑" w:hAnsi="微软雅黑" w:eastAsia="微软雅黑" w:cs="微软雅黑"/>
          <w:color w:val="000000"/>
          <w:kern w:val="2"/>
          <w:sz w:val="21"/>
          <w:szCs w:val="21"/>
        </w:rPr>
        <w:t>is</w:t>
      </w:r>
      <w:r>
        <w:rPr>
          <w:rFonts w:hint="eastAsia" w:ascii="微软雅黑" w:hAnsi="微软雅黑" w:eastAsia="微软雅黑" w:cs="微软雅黑"/>
          <w:color w:val="000000"/>
          <w:kern w:val="2"/>
          <w:sz w:val="21"/>
          <w:szCs w:val="21"/>
        </w:rPr>
        <w:t xml:space="preserve"> locked"</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passcode has expired, voice prompt “Unauthorized passcode”</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Modify user </w:t>
      </w:r>
      <w:r>
        <w:rPr>
          <w:rFonts w:ascii="微软雅黑" w:hAnsi="微软雅黑" w:eastAsia="微软雅黑" w:cs="微软雅黑"/>
          <w:color w:val="000000"/>
          <w:kern w:val="2"/>
          <w:sz w:val="21"/>
          <w:szCs w:val="21"/>
        </w:rPr>
        <w:t>p</w:t>
      </w:r>
      <w:r>
        <w:rPr>
          <w:rFonts w:hint="eastAsia" w:ascii="微软雅黑" w:hAnsi="微软雅黑" w:eastAsia="微软雅黑" w:cs="微软雅黑"/>
          <w:color w:val="000000"/>
          <w:kern w:val="2"/>
          <w:sz w:val="21"/>
          <w:szCs w:val="21"/>
        </w:rPr>
        <w:t>asscode</w:t>
      </w:r>
      <w:r>
        <w:rPr>
          <w:rFonts w:ascii="微软雅黑" w:hAnsi="微软雅黑" w:eastAsia="微软雅黑" w:cs="微软雅黑"/>
          <w:color w:val="000000"/>
          <w:kern w:val="2"/>
          <w:sz w:val="21"/>
          <w:szCs w:val="21"/>
        </w:rPr>
        <w:t xml:space="preserve"> on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w:t>
      </w:r>
      <w:r>
        <w:rPr>
          <w:rFonts w:hint="eastAsia" w:ascii="微软雅黑" w:hAnsi="微软雅黑" w:eastAsia="微软雅黑" w:cs="微软雅黑"/>
          <w:color w:val="000000"/>
          <w:kern w:val="2"/>
          <w:sz w:val="21"/>
          <w:szCs w:val="21"/>
        </w:rPr>
        <w:t>nput [*10 #</w:t>
      </w:r>
      <w:r>
        <w:rPr>
          <w:rFonts w:ascii="微软雅黑" w:hAnsi="微软雅黑" w:eastAsia="微软雅黑" w:cs="微软雅黑"/>
          <w:color w:val="000000"/>
          <w:kern w:val="2"/>
          <w:sz w:val="21"/>
          <w:szCs w:val="21"/>
        </w:rPr>
        <w: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original p</w:t>
      </w:r>
      <w:r>
        <w:rPr>
          <w:rFonts w:hint="eastAsia" w:ascii="微软雅黑" w:hAnsi="微软雅黑" w:eastAsia="微软雅黑" w:cs="微软雅黑"/>
          <w:color w:val="000000"/>
          <w:kern w:val="2"/>
          <w:sz w:val="21"/>
          <w:szCs w:val="21"/>
        </w:rPr>
        <w:t>asscode</w:t>
      </w:r>
      <w:r>
        <w:rPr>
          <w:rFonts w:ascii="微软雅黑" w:hAnsi="微软雅黑" w:eastAsia="微软雅黑" w:cs="微软雅黑"/>
          <w:color w:val="000000"/>
          <w:kern w:val="2"/>
          <w:sz w:val="21"/>
          <w:szCs w:val="21"/>
        </w:rPr>
        <w: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[original passcode#]</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original passcode is correct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 new passcode”</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again”</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successful” or “Operation failed” if inputs do not match.</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original passcode is incorrect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“Wrong passcode”</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Delete a passcode</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微软雅黑"/>
          <w:color w:val="000000"/>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Press [</w:t>
      </w:r>
      <w:r>
        <w:rPr>
          <w:rFonts w:ascii="微软雅黑" w:hAnsi="微软雅黑" w:eastAsia="微软雅黑" w:cs="微软雅黑"/>
          <w:color w:val="000000"/>
          <w:kern w:val="2"/>
          <w:sz w:val="21"/>
          <w:szCs w:val="21"/>
        </w:rPr>
        <w:t>Passcodes</w:t>
      </w:r>
      <w:r>
        <w:rPr>
          <w:rFonts w:hint="eastAsia" w:ascii="微软雅黑" w:hAnsi="微软雅黑" w:eastAsia="微软雅黑" w:cs="微软雅黑"/>
          <w:color w:val="000000"/>
          <w:kern w:val="2"/>
          <w:sz w:val="21"/>
          <w:szCs w:val="21"/>
        </w:rPr>
        <w: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 xml:space="preserve">Select the </w:t>
      </w:r>
      <w:r>
        <w:rPr>
          <w:rFonts w:ascii="微软雅黑" w:hAnsi="微软雅黑" w:eastAsia="微软雅黑" w:cs="微软雅黑"/>
          <w:color w:val="000000"/>
          <w:sz w:val="21"/>
          <w:szCs w:val="21"/>
        </w:rPr>
        <w:t xml:space="preserve">passcode </w:t>
      </w:r>
      <w:r>
        <w:rPr>
          <w:rFonts w:hint="eastAsia" w:ascii="微软雅黑" w:hAnsi="微软雅黑" w:eastAsia="微软雅黑" w:cs="微软雅黑"/>
          <w:color w:val="000000"/>
          <w:sz w:val="21"/>
          <w:szCs w:val="21"/>
        </w:rPr>
        <w:t>to be delete</w:t>
      </w:r>
      <w:r>
        <w:rPr>
          <w:rFonts w:ascii="微软雅黑" w:hAnsi="微软雅黑" w:eastAsia="微软雅黑" w:cs="微软雅黑"/>
          <w:color w:val="000000"/>
          <w:sz w:val="21"/>
          <w:szCs w:val="21"/>
        </w:rPr>
        <w:t>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Press [Delete]</w:t>
      </w:r>
    </w:p>
    <w:p>
      <w:pPr>
        <w:pStyle w:val="4"/>
        <w:numPr>
          <w:ilvl w:val="0"/>
          <w:numId w:val="11"/>
        </w:numPr>
        <w:spacing w:line="240" w:lineRule="auto"/>
        <w:rPr>
          <w:rFonts w:ascii="微软雅黑" w:hAnsi="微软雅黑" w:eastAsia="微软雅黑"/>
          <w:sz w:val="21"/>
          <w:szCs w:val="21"/>
        </w:rPr>
      </w:pPr>
      <w:bookmarkStart w:id="19" w:name="_Toc3723724"/>
      <w:r>
        <w:rPr>
          <w:rFonts w:ascii="微软雅黑" w:hAnsi="微软雅黑" w:eastAsia="微软雅黑"/>
          <w:sz w:val="21"/>
          <w:szCs w:val="21"/>
        </w:rPr>
        <w:t>IC card (Available on selected models)</w:t>
      </w:r>
      <w:bookmarkEnd w:id="19"/>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Add</w:t>
      </w:r>
      <w:r>
        <w:rPr>
          <w:rFonts w:ascii="微软雅黑" w:hAnsi="微软雅黑" w:eastAsia="微软雅黑" w:cs="微软雅黑"/>
          <w:color w:val="000000"/>
          <w:kern w:val="2"/>
          <w:sz w:val="21"/>
          <w:szCs w:val="21"/>
        </w:rPr>
        <w:t xml:space="preserve"> an</w:t>
      </w:r>
      <w:r>
        <w:rPr>
          <w:rFonts w:hint="eastAsia" w:ascii="微软雅黑" w:hAnsi="微软雅黑" w:eastAsia="微软雅黑" w:cs="微软雅黑"/>
          <w:color w:val="000000"/>
          <w:kern w:val="2"/>
          <w:sz w:val="21"/>
          <w:szCs w:val="21"/>
        </w:rPr>
        <w:t xml:space="preserve"> IC card </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微软雅黑"/>
          <w:color w:val="000000"/>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w:t>
      </w:r>
      <w:r>
        <w:rPr>
          <w:rFonts w:ascii="微软雅黑" w:hAnsi="微软雅黑" w:eastAsia="微软雅黑" w:cs="微软雅黑"/>
          <w:color w:val="000000"/>
          <w:kern w:val="2"/>
          <w:sz w:val="21"/>
          <w:szCs w:val="21"/>
        </w:rPr>
        <w:t>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w:t>
      </w:r>
      <w:r>
        <w:rPr>
          <w:rFonts w:hint="eastAsia" w:ascii="微软雅黑" w:hAnsi="微软雅黑" w:eastAsia="微软雅黑" w:cs="微软雅黑"/>
          <w:color w:val="000000"/>
          <w:kern w:val="2"/>
          <w:sz w:val="21"/>
          <w:szCs w:val="21"/>
        </w:rPr>
        <w:t>IC Card</w:t>
      </w:r>
      <w:r>
        <w:rPr>
          <w:rFonts w:ascii="微软雅黑" w:hAnsi="微软雅黑" w:eastAsia="微软雅黑" w:cs="微软雅黑"/>
          <w:color w:val="000000"/>
          <w:kern w:val="2"/>
          <w:sz w:val="21"/>
          <w:szCs w:val="21"/>
        </w:rPr>
        <w:t>s]</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ress the “</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”sign on the upper right corner of the screen</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[Add IC Card]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Set the parameters of the card and press [Next]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On voice prompt “Please swipe your card”, place a Mifare card near the card reader area on the keypad of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w:t>
      </w:r>
      <w:r>
        <w:rPr>
          <w:rFonts w:hint="eastAsia" w:ascii="微软雅黑" w:hAnsi="微软雅黑" w:eastAsia="微软雅黑" w:cs="微软雅黑"/>
          <w:color w:val="000000"/>
          <w:kern w:val="2"/>
          <w:sz w:val="21"/>
          <w:szCs w:val="21"/>
        </w:rPr>
        <w:t xml:space="preserve"> prompt "O</w:t>
      </w:r>
      <w:r>
        <w:rPr>
          <w:rFonts w:ascii="微软雅黑" w:hAnsi="微软雅黑" w:eastAsia="微软雅黑" w:cs="微软雅黑"/>
          <w:color w:val="000000"/>
          <w:kern w:val="2"/>
          <w:sz w:val="21"/>
          <w:szCs w:val="21"/>
        </w:rPr>
        <w:t>peration successful</w:t>
      </w:r>
      <w:r>
        <w:rPr>
          <w:rFonts w:hint="eastAsia" w:ascii="微软雅黑" w:hAnsi="微软雅黑" w:eastAsia="微软雅黑" w:cs="微软雅黑"/>
          <w:color w:val="000000"/>
          <w:kern w:val="2"/>
          <w:sz w:val="21"/>
          <w:szCs w:val="21"/>
        </w:rPr>
        <w:t>“</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Unlock with IC card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Place a </w:t>
      </w:r>
      <w:r>
        <w:rPr>
          <w:rFonts w:hint="eastAsia" w:ascii="微软雅黑" w:hAnsi="微软雅黑" w:eastAsia="微软雅黑" w:cs="微软雅黑"/>
          <w:color w:val="000000"/>
          <w:kern w:val="2"/>
          <w:sz w:val="21"/>
          <w:szCs w:val="21"/>
        </w:rPr>
        <w:t>card</w:t>
      </w:r>
      <w:r>
        <w:rPr>
          <w:rFonts w:ascii="微软雅黑" w:hAnsi="微软雅黑" w:eastAsia="微软雅黑" w:cs="微软雅黑"/>
          <w:color w:val="000000"/>
          <w:kern w:val="2"/>
          <w:sz w:val="21"/>
          <w:szCs w:val="21"/>
        </w:rPr>
        <w:t xml:space="preserve"> near the reader area on the keypad of the lock</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If the card is</w:t>
      </w:r>
      <w:r>
        <w:rPr>
          <w:rFonts w:ascii="微软雅黑" w:hAnsi="微软雅黑" w:eastAsia="微软雅黑" w:cs="微软雅黑"/>
          <w:color w:val="000000"/>
          <w:kern w:val="2"/>
          <w:sz w:val="21"/>
          <w:szCs w:val="21"/>
        </w:rPr>
        <w:t xml:space="preserve"> a valid authorized card</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v</w:t>
      </w:r>
      <w:r>
        <w:rPr>
          <w:rFonts w:hint="eastAsia" w:ascii="微软雅黑" w:hAnsi="微软雅黑" w:eastAsia="微软雅黑" w:cs="微软雅黑"/>
          <w:color w:val="000000"/>
          <w:kern w:val="2"/>
          <w:sz w:val="21"/>
          <w:szCs w:val="21"/>
        </w:rPr>
        <w:t>oice prompt</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Unlock</w:t>
      </w:r>
      <w:r>
        <w:rPr>
          <w:rFonts w:ascii="微软雅黑" w:hAnsi="微软雅黑" w:eastAsia="微软雅黑" w:cs="微软雅黑"/>
          <w:color w:val="000000"/>
          <w:kern w:val="2"/>
          <w:sz w:val="21"/>
          <w:szCs w:val="21"/>
        </w:rPr>
        <w:t>ed”</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If the card </w:t>
      </w:r>
      <w:r>
        <w:rPr>
          <w:rFonts w:ascii="微软雅黑" w:hAnsi="微软雅黑" w:eastAsia="微软雅黑" w:cs="微软雅黑"/>
          <w:color w:val="000000"/>
          <w:kern w:val="2"/>
          <w:sz w:val="21"/>
          <w:szCs w:val="21"/>
        </w:rPr>
        <w:t>has expired, voice prompt “</w:t>
      </w:r>
      <w:r>
        <w:rPr>
          <w:rFonts w:hint="eastAsia" w:ascii="微软雅黑" w:hAnsi="微软雅黑" w:eastAsia="微软雅黑" w:cs="微软雅黑"/>
          <w:color w:val="000000"/>
          <w:kern w:val="2"/>
          <w:sz w:val="21"/>
          <w:szCs w:val="21"/>
        </w:rPr>
        <w:t>U</w:t>
      </w:r>
      <w:r>
        <w:rPr>
          <w:rFonts w:ascii="微软雅黑" w:hAnsi="微软雅黑" w:eastAsia="微软雅黑" w:cs="微软雅黑"/>
          <w:color w:val="000000"/>
          <w:kern w:val="2"/>
          <w:sz w:val="21"/>
          <w:szCs w:val="21"/>
        </w:rPr>
        <w:t xml:space="preserve">nauthorized </w:t>
      </w:r>
      <w:r>
        <w:rPr>
          <w:rFonts w:hint="eastAsia" w:ascii="微软雅黑" w:hAnsi="微软雅黑" w:eastAsia="微软雅黑" w:cs="微软雅黑"/>
          <w:color w:val="000000"/>
          <w:kern w:val="2"/>
          <w:sz w:val="21"/>
          <w:szCs w:val="21"/>
        </w:rPr>
        <w:t>card</w:t>
      </w:r>
      <w:r>
        <w:rPr>
          <w:rFonts w:ascii="微软雅黑" w:hAnsi="微软雅黑" w:eastAsia="微软雅黑" w:cs="微软雅黑"/>
          <w:color w:val="000000"/>
          <w:kern w:val="2"/>
          <w:sz w:val="21"/>
          <w:szCs w:val="21"/>
        </w:rPr>
        <w:t>”</w:t>
      </w:r>
    </w:p>
    <w:p>
      <w:pPr>
        <w:widowControl w:val="0"/>
        <w:numPr>
          <w:ilvl w:val="3"/>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If the card has never been authorized</w:t>
      </w:r>
      <w:r>
        <w:rPr>
          <w:rFonts w:ascii="微软雅黑" w:hAnsi="微软雅黑" w:eastAsia="微软雅黑" w:cs="微软雅黑"/>
          <w:color w:val="000000"/>
          <w:kern w:val="2"/>
          <w:sz w:val="21"/>
          <w:szCs w:val="21"/>
        </w:rPr>
        <w:t>, v</w:t>
      </w:r>
      <w:r>
        <w:rPr>
          <w:rFonts w:hint="eastAsia" w:ascii="微软雅黑" w:hAnsi="微软雅黑" w:eastAsia="微软雅黑" w:cs="微软雅黑"/>
          <w:color w:val="000000"/>
          <w:kern w:val="2"/>
          <w:sz w:val="21"/>
          <w:szCs w:val="21"/>
        </w:rPr>
        <w:t>oice prompt</w:t>
      </w:r>
      <w:r>
        <w:rPr>
          <w:rFonts w:ascii="微软雅黑" w:hAnsi="微软雅黑" w:eastAsia="微软雅黑" w:cs="微软雅黑"/>
          <w:color w:val="000000"/>
          <w:kern w:val="2"/>
          <w:sz w:val="21"/>
          <w:szCs w:val="21"/>
        </w:rPr>
        <w:t xml:space="preserve"> “O</w:t>
      </w:r>
      <w:r>
        <w:rPr>
          <w:rFonts w:hint="eastAsia" w:ascii="微软雅黑" w:hAnsi="微软雅黑" w:eastAsia="微软雅黑" w:cs="微软雅黑"/>
          <w:color w:val="000000"/>
          <w:kern w:val="2"/>
          <w:sz w:val="21"/>
          <w:szCs w:val="21"/>
        </w:rPr>
        <w:t>peration failed</w:t>
      </w:r>
      <w:r>
        <w:rPr>
          <w:rFonts w:ascii="微软雅黑" w:hAnsi="微软雅黑" w:eastAsia="微软雅黑" w:cs="微软雅黑"/>
          <w:color w:val="000000"/>
          <w:kern w:val="2"/>
          <w:sz w:val="21"/>
          <w:szCs w:val="21"/>
        </w:rPr>
        <w:t>”</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Delete an IC card</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微软雅黑"/>
          <w:color w:val="000000"/>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Press [</w:t>
      </w:r>
      <w:r>
        <w:rPr>
          <w:rFonts w:ascii="微软雅黑" w:hAnsi="微软雅黑" w:eastAsia="微软雅黑" w:cs="微软雅黑"/>
          <w:color w:val="000000"/>
          <w:kern w:val="2"/>
          <w:sz w:val="21"/>
          <w:szCs w:val="21"/>
        </w:rPr>
        <w:t>IC Cards</w:t>
      </w:r>
      <w:r>
        <w:rPr>
          <w:rFonts w:hint="eastAsia" w:ascii="微软雅黑" w:hAnsi="微软雅黑" w:eastAsia="微软雅黑" w:cs="微软雅黑"/>
          <w:color w:val="000000"/>
          <w:kern w:val="2"/>
          <w:sz w:val="21"/>
          <w:szCs w:val="21"/>
        </w:rPr>
        <w: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 xml:space="preserve">Select the </w:t>
      </w:r>
      <w:r>
        <w:rPr>
          <w:rFonts w:ascii="微软雅黑" w:hAnsi="微软雅黑" w:eastAsia="微软雅黑" w:cs="微软雅黑"/>
          <w:color w:val="000000"/>
          <w:sz w:val="21"/>
          <w:szCs w:val="21"/>
        </w:rPr>
        <w:t xml:space="preserve">IC card </w:t>
      </w:r>
      <w:r>
        <w:rPr>
          <w:rFonts w:hint="eastAsia" w:ascii="微软雅黑" w:hAnsi="微软雅黑" w:eastAsia="微软雅黑" w:cs="微软雅黑"/>
          <w:color w:val="000000"/>
          <w:sz w:val="21"/>
          <w:szCs w:val="21"/>
        </w:rPr>
        <w:t>to be delete</w:t>
      </w:r>
      <w:r>
        <w:rPr>
          <w:rFonts w:ascii="微软雅黑" w:hAnsi="微软雅黑" w:eastAsia="微软雅黑" w:cs="微软雅黑"/>
          <w:color w:val="000000"/>
          <w:sz w:val="21"/>
          <w:szCs w:val="21"/>
        </w:rPr>
        <w:t>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Press [Delete]</w:t>
      </w:r>
    </w:p>
    <w:p>
      <w:pPr>
        <w:pStyle w:val="4"/>
        <w:numPr>
          <w:ilvl w:val="0"/>
          <w:numId w:val="11"/>
        </w:numPr>
        <w:spacing w:line="240" w:lineRule="auto"/>
        <w:rPr>
          <w:rFonts w:ascii="微软雅黑" w:hAnsi="微软雅黑" w:eastAsia="微软雅黑"/>
          <w:sz w:val="21"/>
          <w:szCs w:val="21"/>
        </w:rPr>
      </w:pPr>
      <w:bookmarkStart w:id="20" w:name="_Toc3723725"/>
      <w:r>
        <w:rPr>
          <w:rFonts w:ascii="微软雅黑" w:hAnsi="微软雅黑" w:eastAsia="微软雅黑"/>
          <w:sz w:val="21"/>
          <w:szCs w:val="21"/>
        </w:rPr>
        <w:t>F</w:t>
      </w:r>
      <w:r>
        <w:rPr>
          <w:rFonts w:hint="eastAsia" w:ascii="微软雅黑" w:hAnsi="微软雅黑" w:eastAsia="微软雅黑"/>
          <w:sz w:val="21"/>
          <w:szCs w:val="21"/>
        </w:rPr>
        <w:t>ingerprint</w:t>
      </w:r>
      <w:r>
        <w:rPr>
          <w:rFonts w:ascii="微软雅黑" w:hAnsi="微软雅黑" w:eastAsia="微软雅黑"/>
          <w:sz w:val="21"/>
          <w:szCs w:val="21"/>
        </w:rPr>
        <w:t xml:space="preserve"> (Available on selected models)</w:t>
      </w:r>
      <w:bookmarkEnd w:id="20"/>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Add a fingerprint</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微软雅黑"/>
          <w:color w:val="000000"/>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Press [Fingerprints]</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ress the “</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”sign on the upper right corner of the screen</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Press </w:t>
      </w:r>
      <w:r>
        <w:rPr>
          <w:rFonts w:hint="eastAsia" w:ascii="微软雅黑" w:hAnsi="微软雅黑" w:eastAsia="微软雅黑" w:cs="微软雅黑"/>
          <w:color w:val="000000"/>
          <w:kern w:val="2"/>
          <w:sz w:val="21"/>
          <w:szCs w:val="21"/>
        </w:rPr>
        <w:t>[Add Fingerprint]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Set the parameters of the fingerprint and press [Next]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Press [Start ] </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w:t>
      </w:r>
      <w:r>
        <w:rPr>
          <w:rFonts w:hint="eastAsia" w:ascii="微软雅黑" w:hAnsi="微软雅黑" w:eastAsia="微软雅黑" w:cs="微软雅黑"/>
          <w:color w:val="000000"/>
          <w:kern w:val="2"/>
          <w:sz w:val="21"/>
          <w:szCs w:val="21"/>
        </w:rPr>
        <w:t xml:space="preserve">ress </w:t>
      </w:r>
      <w:r>
        <w:rPr>
          <w:rFonts w:ascii="微软雅黑" w:hAnsi="微软雅黑" w:eastAsia="微软雅黑" w:cs="微软雅黑"/>
          <w:color w:val="000000"/>
          <w:kern w:val="2"/>
          <w:sz w:val="21"/>
          <w:szCs w:val="21"/>
        </w:rPr>
        <w:t xml:space="preserve">and lift </w:t>
      </w:r>
      <w:r>
        <w:rPr>
          <w:rFonts w:hint="eastAsia" w:ascii="微软雅黑" w:hAnsi="微软雅黑" w:eastAsia="微软雅黑" w:cs="微软雅黑"/>
          <w:color w:val="000000"/>
          <w:kern w:val="2"/>
          <w:sz w:val="21"/>
          <w:szCs w:val="21"/>
        </w:rPr>
        <w:t xml:space="preserve">a finger on the fingerprint sensor </w:t>
      </w:r>
      <w:r>
        <w:rPr>
          <w:rFonts w:ascii="微软雅黑" w:hAnsi="微软雅黑" w:eastAsia="微软雅黑" w:cs="微软雅黑"/>
          <w:color w:val="000000"/>
          <w:kern w:val="2"/>
          <w:sz w:val="21"/>
          <w:szCs w:val="21"/>
        </w:rPr>
        <w:t xml:space="preserve">repeatedly </w:t>
      </w:r>
      <w:r>
        <w:rPr>
          <w:rFonts w:hint="eastAsia" w:ascii="微软雅黑" w:hAnsi="微软雅黑" w:eastAsia="微软雅黑" w:cs="微软雅黑"/>
          <w:color w:val="000000"/>
          <w:kern w:val="2"/>
          <w:sz w:val="21"/>
          <w:szCs w:val="21"/>
        </w:rPr>
        <w:t>according</w:t>
      </w:r>
      <w:r>
        <w:rPr>
          <w:rFonts w:ascii="微软雅黑" w:hAnsi="微软雅黑" w:eastAsia="微软雅黑" w:cs="微软雅黑"/>
          <w:color w:val="000000"/>
          <w:kern w:val="2"/>
          <w:sz w:val="21"/>
          <w:szCs w:val="21"/>
        </w:rPr>
        <w:t xml:space="preserve"> to </w:t>
      </w:r>
      <w:r>
        <w:rPr>
          <w:rFonts w:hint="eastAsia" w:ascii="微软雅黑" w:hAnsi="微软雅黑" w:eastAsia="微软雅黑" w:cs="微软雅黑"/>
          <w:color w:val="000000"/>
          <w:kern w:val="2"/>
          <w:sz w:val="21"/>
          <w:szCs w:val="21"/>
        </w:rPr>
        <w:t>the voice prompt</w:t>
      </w:r>
      <w:r>
        <w:rPr>
          <w:rFonts w:ascii="微软雅黑" w:hAnsi="微软雅黑" w:eastAsia="微软雅黑" w:cs="微软雅黑"/>
          <w:color w:val="000000"/>
          <w:kern w:val="2"/>
          <w:sz w:val="21"/>
          <w:szCs w:val="21"/>
        </w:rPr>
        <w:t xml:space="preserve"> until it prompts “</w:t>
      </w:r>
      <w:r>
        <w:rPr>
          <w:rFonts w:hint="eastAsia" w:ascii="微软雅黑" w:hAnsi="微软雅黑" w:eastAsia="微软雅黑" w:cs="微软雅黑"/>
          <w:color w:val="000000"/>
          <w:kern w:val="2"/>
          <w:sz w:val="21"/>
          <w:szCs w:val="21"/>
        </w:rPr>
        <w:t>I</w:t>
      </w:r>
      <w:r>
        <w:rPr>
          <w:rFonts w:ascii="微软雅黑" w:hAnsi="微软雅黑" w:eastAsia="微软雅黑" w:cs="微软雅黑"/>
          <w:color w:val="000000"/>
          <w:kern w:val="2"/>
          <w:sz w:val="21"/>
          <w:szCs w:val="21"/>
        </w:rPr>
        <w:t>nput successful”</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U</w:t>
      </w:r>
      <w:r>
        <w:rPr>
          <w:rFonts w:ascii="微软雅黑" w:hAnsi="微软雅黑" w:eastAsia="微软雅黑" w:cs="微软雅黑"/>
          <w:color w:val="000000"/>
          <w:kern w:val="2"/>
          <w:sz w:val="21"/>
          <w:szCs w:val="21"/>
        </w:rPr>
        <w:t>nlock with fingerprint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a finger on the fingerprint sensor</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it is a valid authorized fingerprint, voice prompt “Unlocked”, otherwise “Operation failed”</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Delete a fingerprint</w:t>
      </w:r>
      <w:r>
        <w:rPr>
          <w:rFonts w:ascii="微软雅黑" w:hAnsi="微软雅黑" w:eastAsia="微软雅黑" w:cs="微软雅黑"/>
          <w:color w:val="000000"/>
          <w:kern w:val="2"/>
          <w:sz w:val="21"/>
          <w:szCs w:val="21"/>
        </w:rPr>
        <w:t xml:space="preserve"> </w:t>
      </w:r>
    </w:p>
    <w:p>
      <w:pPr>
        <w:widowControl w:val="0"/>
        <w:spacing w:after="0" w:line="240" w:lineRule="auto"/>
        <w:ind w:left="992"/>
        <w:jc w:val="both"/>
        <w:rPr>
          <w:rFonts w:ascii="微软雅黑" w:hAnsi="微软雅黑" w:eastAsia="微软雅黑" w:cs="微软雅黑"/>
          <w:color w:val="000000"/>
          <w:kern w:val="2"/>
          <w:sz w:val="21"/>
          <w:szCs w:val="21"/>
        </w:rPr>
      </w:pPr>
      <w:r>
        <w:rPr>
          <w:rFonts w:hint="eastAsia" w:ascii="微软雅黑" w:hAnsi="微软雅黑" w:eastAsia="微软雅黑" w:cs="宋体"/>
          <w:b/>
          <w:color w:val="000000"/>
          <w:kern w:val="2"/>
          <w:sz w:val="21"/>
          <w:szCs w:val="21"/>
        </w:rPr>
        <w:t>N</w:t>
      </w:r>
      <w:r>
        <w:rPr>
          <w:rFonts w:ascii="微软雅黑" w:hAnsi="微软雅黑" w:eastAsia="微软雅黑" w:cs="宋体"/>
          <w:b/>
          <w:color w:val="000000"/>
          <w:kern w:val="2"/>
          <w:sz w:val="21"/>
          <w:szCs w:val="21"/>
        </w:rPr>
        <w:t xml:space="preserve">otice: </w:t>
      </w:r>
      <w:r>
        <w:rPr>
          <w:rFonts w:hint="eastAsia" w:ascii="微软雅黑" w:hAnsi="微软雅黑" w:eastAsia="微软雅黑" w:cs="宋体"/>
          <w:color w:val="000000"/>
          <w:kern w:val="2"/>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Activate the APP</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lock</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Press [Fingerprints]</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Select the fingerprint to be delete</w:t>
      </w:r>
      <w:r>
        <w:rPr>
          <w:rFonts w:ascii="微软雅黑" w:hAnsi="微软雅黑" w:eastAsia="微软雅黑" w:cs="微软雅黑"/>
          <w:color w:val="000000"/>
          <w:sz w:val="21"/>
          <w:szCs w:val="21"/>
        </w:rPr>
        <w:t>d</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sz w:val="21"/>
          <w:szCs w:val="21"/>
        </w:rPr>
        <w:t>Press [Delete]</w:t>
      </w:r>
    </w:p>
    <w:p>
      <w:pPr>
        <w:pStyle w:val="4"/>
        <w:numPr>
          <w:ilvl w:val="0"/>
          <w:numId w:val="11"/>
        </w:numPr>
        <w:spacing w:line="240" w:lineRule="auto"/>
        <w:rPr>
          <w:rFonts w:ascii="微软雅黑" w:hAnsi="微软雅黑" w:eastAsia="微软雅黑"/>
          <w:sz w:val="21"/>
          <w:szCs w:val="21"/>
        </w:rPr>
      </w:pPr>
      <w:bookmarkStart w:id="21" w:name="_Toc3723726"/>
      <w:r>
        <w:rPr>
          <w:rFonts w:ascii="微软雅黑" w:hAnsi="微软雅黑" w:eastAsia="微软雅黑"/>
          <w:sz w:val="21"/>
          <w:szCs w:val="21"/>
        </w:rPr>
        <w:t xml:space="preserve">Auto </w:t>
      </w:r>
      <w:r>
        <w:rPr>
          <w:rFonts w:hint="eastAsia" w:ascii="微软雅黑" w:hAnsi="微软雅黑" w:eastAsia="微软雅黑"/>
          <w:sz w:val="21"/>
          <w:szCs w:val="21"/>
        </w:rPr>
        <w:t>Lock</w:t>
      </w:r>
      <w:bookmarkEnd w:id="21"/>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5 seconds after </w:t>
      </w:r>
      <w:r>
        <w:rPr>
          <w:rFonts w:ascii="微软雅黑" w:hAnsi="微软雅黑" w:eastAsia="微软雅黑" w:cs="微软雅黑"/>
          <w:color w:val="000000"/>
          <w:kern w:val="2"/>
          <w:sz w:val="21"/>
          <w:szCs w:val="21"/>
        </w:rPr>
        <w:t xml:space="preserve">the lock is </w:t>
      </w:r>
      <w:r>
        <w:rPr>
          <w:rFonts w:hint="eastAsia" w:ascii="微软雅黑" w:hAnsi="微软雅黑" w:eastAsia="微软雅黑" w:cs="微软雅黑"/>
          <w:color w:val="000000"/>
          <w:kern w:val="2"/>
          <w:sz w:val="21"/>
          <w:szCs w:val="21"/>
        </w:rPr>
        <w:t>unlock</w:t>
      </w:r>
      <w:r>
        <w:rPr>
          <w:rFonts w:ascii="微软雅黑" w:hAnsi="微软雅黑" w:eastAsia="微软雅黑" w:cs="微软雅黑"/>
          <w:color w:val="000000"/>
          <w:kern w:val="2"/>
          <w:sz w:val="21"/>
          <w:szCs w:val="21"/>
        </w:rPr>
        <w:t xml:space="preserve">ed, it </w:t>
      </w:r>
      <w:r>
        <w:rPr>
          <w:rFonts w:hint="eastAsia" w:ascii="微软雅黑" w:hAnsi="微软雅黑" w:eastAsia="微软雅黑" w:cs="微软雅黑"/>
          <w:color w:val="000000"/>
          <w:kern w:val="2"/>
          <w:sz w:val="21"/>
          <w:szCs w:val="21"/>
        </w:rPr>
        <w:t>automatically lock</w:t>
      </w:r>
      <w:r>
        <w:rPr>
          <w:rFonts w:ascii="微软雅黑" w:hAnsi="微软雅黑" w:eastAsia="微软雅黑" w:cs="微软雅黑"/>
          <w:color w:val="000000"/>
          <w:kern w:val="2"/>
          <w:sz w:val="21"/>
          <w:szCs w:val="21"/>
        </w:rPr>
        <w:t>s and gives a voice prompt “</w:t>
      </w:r>
      <w:r>
        <w:rPr>
          <w:rFonts w:hint="eastAsia" w:ascii="微软雅黑" w:hAnsi="微软雅黑" w:eastAsia="微软雅黑" w:cs="微软雅黑"/>
          <w:color w:val="000000"/>
          <w:kern w:val="2"/>
          <w:sz w:val="21"/>
          <w:szCs w:val="21"/>
        </w:rPr>
        <w:t>（L</w:t>
      </w:r>
      <w:r>
        <w:rPr>
          <w:rFonts w:ascii="微软雅黑" w:hAnsi="微软雅黑" w:eastAsia="微软雅黑" w:cs="微软雅黑"/>
          <w:color w:val="000000"/>
          <w:kern w:val="2"/>
          <w:sz w:val="21"/>
          <w:szCs w:val="21"/>
        </w:rPr>
        <w:t>ocked）” (</w:t>
      </w:r>
      <w:r>
        <w:rPr>
          <w:rFonts w:hint="eastAsia" w:ascii="微软雅黑" w:hAnsi="微软雅黑" w:eastAsia="微软雅黑" w:cs="微软雅黑"/>
          <w:color w:val="000000"/>
          <w:kern w:val="2"/>
          <w:sz w:val="21"/>
          <w:szCs w:val="21"/>
        </w:rPr>
        <w:t>Except it</w:t>
      </w:r>
      <w:r>
        <w:rPr>
          <w:rFonts w:ascii="微软雅黑" w:hAnsi="微软雅黑" w:eastAsia="微软雅黑" w:cs="微软雅黑"/>
          <w:color w:val="000000"/>
          <w:kern w:val="2"/>
          <w:sz w:val="21"/>
          <w:szCs w:val="21"/>
        </w:rPr>
        <w:t xml:space="preserve"> is set to passage mode</w:t>
      </w:r>
      <w:r>
        <w:rPr>
          <w:rFonts w:hint="eastAsia" w:ascii="微软雅黑" w:hAnsi="微软雅黑" w:eastAsia="微软雅黑" w:cs="微软雅黑"/>
          <w:color w:val="000000"/>
          <w:kern w:val="2"/>
          <w:sz w:val="21"/>
          <w:szCs w:val="21"/>
        </w:rPr>
        <w:t>）</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T</w:t>
      </w:r>
      <w:r>
        <w:rPr>
          <w:rFonts w:hint="eastAsia" w:ascii="微软雅黑" w:hAnsi="微软雅黑" w:eastAsia="微软雅黑" w:cs="微软雅黑"/>
          <w:color w:val="000000"/>
          <w:kern w:val="2"/>
          <w:sz w:val="21"/>
          <w:szCs w:val="21"/>
        </w:rPr>
        <w:t xml:space="preserve">he </w:t>
      </w:r>
      <w:r>
        <w:rPr>
          <w:rFonts w:ascii="微软雅黑" w:hAnsi="微软雅黑" w:eastAsia="微软雅黑" w:cs="微软雅黑"/>
          <w:color w:val="000000"/>
          <w:kern w:val="2"/>
          <w:sz w:val="21"/>
          <w:szCs w:val="21"/>
        </w:rPr>
        <w:t xml:space="preserve">length of time before auto lock can be customized in the [settings] menu of the lock. </w:t>
      </w:r>
    </w:p>
    <w:p>
      <w:pPr>
        <w:pStyle w:val="4"/>
        <w:numPr>
          <w:ilvl w:val="0"/>
          <w:numId w:val="11"/>
        </w:numPr>
        <w:spacing w:line="240" w:lineRule="auto"/>
        <w:rPr>
          <w:rFonts w:ascii="微软雅黑" w:hAnsi="微软雅黑" w:eastAsia="微软雅黑"/>
          <w:sz w:val="21"/>
          <w:szCs w:val="21"/>
        </w:rPr>
      </w:pPr>
      <w:bookmarkStart w:id="22" w:name="_Toc3723727"/>
      <w:r>
        <w:rPr>
          <w:rFonts w:hint="eastAsia" w:ascii="微软雅黑" w:hAnsi="微软雅黑" w:eastAsia="微软雅黑"/>
          <w:sz w:val="21"/>
          <w:szCs w:val="21"/>
        </w:rPr>
        <w:t xml:space="preserve">Low power </w:t>
      </w:r>
      <w:r>
        <w:rPr>
          <w:rFonts w:ascii="微软雅黑" w:hAnsi="微软雅黑" w:eastAsia="微软雅黑"/>
          <w:sz w:val="21"/>
          <w:szCs w:val="21"/>
        </w:rPr>
        <w:t>warning</w:t>
      </w:r>
      <w:bookmarkEnd w:id="22"/>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When</w:t>
      </w:r>
      <w:r>
        <w:rPr>
          <w:rFonts w:hint="eastAsia" w:ascii="微软雅黑" w:hAnsi="微软雅黑" w:eastAsia="微软雅黑" w:cs="微软雅黑"/>
          <w:color w:val="000000"/>
          <w:kern w:val="2"/>
          <w:sz w:val="21"/>
          <w:szCs w:val="21"/>
        </w:rPr>
        <w:t xml:space="preserve"> the battery is low, the keypad will light up and flash for a second </w:t>
      </w:r>
      <w:r>
        <w:rPr>
          <w:rFonts w:ascii="微软雅黑" w:hAnsi="微软雅黑" w:eastAsia="微软雅黑" w:cs="微软雅黑"/>
          <w:color w:val="000000"/>
          <w:kern w:val="2"/>
          <w:sz w:val="21"/>
          <w:szCs w:val="21"/>
        </w:rPr>
        <w:t>after</w:t>
      </w:r>
      <w:r>
        <w:rPr>
          <w:rFonts w:hint="eastAsia" w:ascii="微软雅黑" w:hAnsi="微软雅黑" w:eastAsia="微软雅黑" w:cs="微软雅黑"/>
          <w:color w:val="000000"/>
          <w:kern w:val="2"/>
          <w:sz w:val="21"/>
          <w:szCs w:val="21"/>
        </w:rPr>
        <w:t xml:space="preserve"> it</w:t>
      </w:r>
      <w:r>
        <w:rPr>
          <w:rFonts w:ascii="微软雅黑" w:hAnsi="微软雅黑" w:eastAsia="微软雅黑" w:cs="微软雅黑"/>
          <w:color w:val="000000"/>
          <w:kern w:val="2"/>
          <w:sz w:val="21"/>
          <w:szCs w:val="21"/>
        </w:rPr>
        <w:t xml:space="preserve"> i</w:t>
      </w:r>
      <w:r>
        <w:rPr>
          <w:rFonts w:hint="eastAsia" w:ascii="微软雅黑" w:hAnsi="微软雅黑" w:eastAsia="微软雅黑" w:cs="微软雅黑"/>
          <w:color w:val="000000"/>
          <w:kern w:val="2"/>
          <w:sz w:val="21"/>
          <w:szCs w:val="21"/>
        </w:rPr>
        <w:t>s activated</w:t>
      </w:r>
      <w:r>
        <w:rPr>
          <w:rFonts w:ascii="微软雅黑" w:hAnsi="微软雅黑" w:eastAsia="微软雅黑" w:cs="微软雅黑"/>
          <w:color w:val="000000"/>
          <w:kern w:val="2"/>
          <w:sz w:val="21"/>
          <w:szCs w:val="21"/>
        </w:rPr>
        <w:t>, meanwhile the lock gives a voice prompt “Battery is low, please replace”</w:t>
      </w:r>
    </w:p>
    <w:p>
      <w:pPr>
        <w:pStyle w:val="4"/>
        <w:numPr>
          <w:ilvl w:val="0"/>
          <w:numId w:val="11"/>
        </w:numPr>
        <w:spacing w:line="240" w:lineRule="auto"/>
        <w:rPr>
          <w:rFonts w:ascii="微软雅黑" w:hAnsi="微软雅黑" w:eastAsia="微软雅黑"/>
          <w:sz w:val="21"/>
          <w:szCs w:val="21"/>
        </w:rPr>
      </w:pPr>
      <w:bookmarkStart w:id="23" w:name="_Toc3723728"/>
      <w:r>
        <w:rPr>
          <w:rFonts w:ascii="微软雅黑" w:hAnsi="微软雅黑" w:eastAsia="微软雅黑"/>
          <w:sz w:val="21"/>
          <w:szCs w:val="21"/>
        </w:rPr>
        <w:t>Keypad</w:t>
      </w:r>
      <w:r>
        <w:rPr>
          <w:rFonts w:hint="eastAsia" w:ascii="微软雅黑" w:hAnsi="微软雅黑" w:eastAsia="微软雅黑"/>
          <w:sz w:val="21"/>
          <w:szCs w:val="21"/>
        </w:rPr>
        <w:t xml:space="preserve"> </w:t>
      </w:r>
      <w:r>
        <w:rPr>
          <w:rFonts w:ascii="微软雅黑" w:hAnsi="微软雅黑" w:eastAsia="微软雅黑"/>
          <w:sz w:val="21"/>
          <w:szCs w:val="21"/>
        </w:rPr>
        <w:t>lockout</w:t>
      </w:r>
      <w:bookmarkEnd w:id="23"/>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The keypad will be disabled for 5 minutes after 5 consecutive trials of wrong passcode</w:t>
      </w:r>
      <w:r>
        <w:rPr>
          <w:rFonts w:ascii="微软雅黑" w:hAnsi="微软雅黑" w:eastAsia="微软雅黑" w:cs="微软雅黑"/>
          <w:color w:val="000000"/>
          <w:kern w:val="2"/>
          <w:sz w:val="21"/>
          <w:szCs w:val="21"/>
        </w:rPr>
        <w:t xml:space="preserve"> that consists of more than 4 digits, meanwhile the lock gives a voice prompt “</w:t>
      </w:r>
      <w:r>
        <w:rPr>
          <w:rFonts w:hint="eastAsia" w:ascii="微软雅黑" w:hAnsi="微软雅黑" w:eastAsia="微软雅黑" w:cs="微软雅黑"/>
          <w:color w:val="000000"/>
          <w:kern w:val="2"/>
          <w:sz w:val="21"/>
          <w:szCs w:val="21"/>
        </w:rPr>
        <w:t>U</w:t>
      </w:r>
      <w:r>
        <w:rPr>
          <w:rFonts w:ascii="微软雅黑" w:hAnsi="微软雅黑" w:eastAsia="微软雅黑" w:cs="微软雅黑"/>
          <w:color w:val="000000"/>
          <w:kern w:val="2"/>
          <w:sz w:val="21"/>
          <w:szCs w:val="21"/>
        </w:rPr>
        <w:t>nauthorized operation, the system is locked”</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During the lock</w:t>
      </w:r>
      <w:r>
        <w:rPr>
          <w:rFonts w:ascii="微软雅黑" w:hAnsi="微软雅黑" w:eastAsia="微软雅黑" w:cs="微软雅黑"/>
          <w:color w:val="000000"/>
          <w:kern w:val="2"/>
          <w:sz w:val="21"/>
          <w:szCs w:val="21"/>
        </w:rPr>
        <w:t>out</w:t>
      </w:r>
      <w:r>
        <w:rPr>
          <w:rFonts w:hint="eastAsia" w:ascii="微软雅黑" w:hAnsi="微软雅黑" w:eastAsia="微软雅黑" w:cs="微软雅黑"/>
          <w:color w:val="000000"/>
          <w:kern w:val="2"/>
          <w:sz w:val="21"/>
          <w:szCs w:val="21"/>
        </w:rPr>
        <w:t xml:space="preserve"> period, the </w:t>
      </w:r>
      <w:r>
        <w:rPr>
          <w:rFonts w:ascii="微软雅黑" w:hAnsi="微软雅黑" w:eastAsia="微软雅黑" w:cs="微软雅黑"/>
          <w:color w:val="000000"/>
          <w:kern w:val="2"/>
          <w:sz w:val="21"/>
          <w:szCs w:val="21"/>
        </w:rPr>
        <w:t xml:space="preserve">keypad </w:t>
      </w:r>
      <w:r>
        <w:rPr>
          <w:rFonts w:hint="eastAsia" w:ascii="微软雅黑" w:hAnsi="微软雅黑" w:eastAsia="微软雅黑" w:cs="微软雅黑"/>
          <w:color w:val="000000"/>
          <w:kern w:val="2"/>
          <w:sz w:val="21"/>
          <w:szCs w:val="21"/>
        </w:rPr>
        <w:t xml:space="preserve">light will flash quickly </w:t>
      </w:r>
      <w:r>
        <w:rPr>
          <w:rFonts w:ascii="微软雅黑" w:hAnsi="微软雅黑" w:eastAsia="微软雅黑" w:cs="微软雅黑"/>
          <w:color w:val="000000"/>
          <w:kern w:val="2"/>
          <w:sz w:val="21"/>
          <w:szCs w:val="21"/>
        </w:rPr>
        <w:t>on</w:t>
      </w:r>
      <w:r>
        <w:rPr>
          <w:rFonts w:hint="eastAsia" w:ascii="微软雅黑" w:hAnsi="微软雅黑" w:eastAsia="微软雅黑" w:cs="微软雅黑"/>
          <w:color w:val="000000"/>
          <w:kern w:val="2"/>
          <w:sz w:val="21"/>
          <w:szCs w:val="21"/>
        </w:rPr>
        <w:t xml:space="preserve"> each pressing. Unlocking with A</w:t>
      </w:r>
      <w:r>
        <w:rPr>
          <w:rFonts w:ascii="微软雅黑" w:hAnsi="微软雅黑" w:eastAsia="微软雅黑" w:cs="微软雅黑"/>
          <w:color w:val="000000"/>
          <w:kern w:val="2"/>
          <w:sz w:val="21"/>
          <w:szCs w:val="21"/>
        </w:rPr>
        <w:t xml:space="preserve">PP, card or fingerprint </w:t>
      </w:r>
      <w:r>
        <w:rPr>
          <w:rFonts w:hint="eastAsia" w:ascii="微软雅黑" w:hAnsi="微软雅黑" w:eastAsia="微软雅黑" w:cs="微软雅黑"/>
          <w:color w:val="000000"/>
          <w:kern w:val="2"/>
          <w:sz w:val="21"/>
          <w:szCs w:val="21"/>
        </w:rPr>
        <w:t xml:space="preserve">is still functional in this case, and the keypad will be back to normal once </w:t>
      </w:r>
      <w:r>
        <w:rPr>
          <w:rFonts w:ascii="微软雅黑" w:hAnsi="微软雅黑" w:eastAsia="微软雅黑" w:cs="微软雅黑"/>
          <w:color w:val="000000"/>
          <w:kern w:val="2"/>
          <w:sz w:val="21"/>
          <w:szCs w:val="21"/>
        </w:rPr>
        <w:t xml:space="preserve">it </w:t>
      </w:r>
      <w:r>
        <w:rPr>
          <w:rFonts w:hint="eastAsia" w:ascii="微软雅黑" w:hAnsi="微软雅黑" w:eastAsia="微软雅黑" w:cs="微软雅黑"/>
          <w:color w:val="000000"/>
          <w:kern w:val="2"/>
          <w:sz w:val="21"/>
          <w:szCs w:val="21"/>
        </w:rPr>
        <w:t>is unlocked successfully with an A</w:t>
      </w:r>
      <w:r>
        <w:rPr>
          <w:rFonts w:ascii="微软雅黑" w:hAnsi="微软雅黑" w:eastAsia="微软雅黑" w:cs="微软雅黑"/>
          <w:color w:val="000000"/>
          <w:kern w:val="2"/>
          <w:sz w:val="21"/>
          <w:szCs w:val="21"/>
        </w:rPr>
        <w:t>PP or a card</w:t>
      </w:r>
      <w:r>
        <w:rPr>
          <w:rFonts w:hint="eastAsia" w:ascii="微软雅黑" w:hAnsi="微软雅黑" w:eastAsia="微软雅黑" w:cs="微软雅黑"/>
          <w:color w:val="000000"/>
          <w:kern w:val="2"/>
          <w:sz w:val="21"/>
          <w:szCs w:val="21"/>
        </w:rPr>
        <w:t xml:space="preserve">. </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The keypad will be</w:t>
      </w:r>
      <w:r>
        <w:rPr>
          <w:rFonts w:ascii="微软雅黑" w:hAnsi="微软雅黑" w:eastAsia="微软雅黑" w:cs="微软雅黑"/>
          <w:color w:val="000000"/>
          <w:kern w:val="2"/>
          <w:sz w:val="21"/>
          <w:szCs w:val="21"/>
        </w:rPr>
        <w:t xml:space="preserve"> re-enabled </w:t>
      </w:r>
      <w:r>
        <w:rPr>
          <w:rFonts w:hint="eastAsia" w:ascii="微软雅黑" w:hAnsi="微软雅黑" w:eastAsia="微软雅黑" w:cs="微软雅黑"/>
          <w:color w:val="000000"/>
          <w:kern w:val="2"/>
          <w:sz w:val="21"/>
          <w:szCs w:val="21"/>
        </w:rPr>
        <w:t>after 5 minutes’lock</w:t>
      </w:r>
      <w:r>
        <w:rPr>
          <w:rFonts w:ascii="微软雅黑" w:hAnsi="微软雅黑" w:eastAsia="微软雅黑" w:cs="微软雅黑"/>
          <w:color w:val="000000"/>
          <w:kern w:val="2"/>
          <w:sz w:val="21"/>
          <w:szCs w:val="21"/>
        </w:rPr>
        <w:t>out</w:t>
      </w:r>
      <w:r>
        <w:rPr>
          <w:rFonts w:hint="eastAsia" w:ascii="微软雅黑" w:hAnsi="微软雅黑" w:eastAsia="微软雅黑" w:cs="微软雅黑"/>
          <w:color w:val="000000"/>
          <w:kern w:val="2"/>
          <w:sz w:val="21"/>
          <w:szCs w:val="21"/>
        </w:rPr>
        <w:t>, and user can continue to input passcode. However, each wrong passcode trial will result in 5 minutes</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lock</w:t>
      </w:r>
      <w:r>
        <w:rPr>
          <w:rFonts w:ascii="微软雅黑" w:hAnsi="微软雅黑" w:eastAsia="微软雅黑" w:cs="微软雅黑"/>
          <w:color w:val="000000"/>
          <w:kern w:val="2"/>
          <w:sz w:val="21"/>
          <w:szCs w:val="21"/>
        </w:rPr>
        <w:t>out</w:t>
      </w:r>
      <w:r>
        <w:rPr>
          <w:rFonts w:hint="eastAsia" w:ascii="微软雅黑" w:hAnsi="微软雅黑" w:eastAsia="微软雅黑" w:cs="微软雅黑"/>
          <w:color w:val="000000"/>
          <w:kern w:val="2"/>
          <w:sz w:val="21"/>
          <w:szCs w:val="21"/>
        </w:rPr>
        <w:t xml:space="preserve"> thereafter.</w:t>
      </w:r>
    </w:p>
    <w:p>
      <w:pPr>
        <w:pStyle w:val="4"/>
        <w:numPr>
          <w:ilvl w:val="0"/>
          <w:numId w:val="11"/>
        </w:numPr>
        <w:spacing w:line="240" w:lineRule="auto"/>
        <w:rPr>
          <w:rFonts w:ascii="微软雅黑" w:hAnsi="微软雅黑" w:eastAsia="微软雅黑"/>
          <w:sz w:val="21"/>
          <w:szCs w:val="21"/>
        </w:rPr>
      </w:pPr>
      <w:bookmarkStart w:id="24" w:name="_Toc3723729"/>
      <w:r>
        <w:rPr>
          <w:rFonts w:hint="eastAsia" w:ascii="微软雅黑" w:hAnsi="微软雅黑" w:eastAsia="微软雅黑"/>
          <w:sz w:val="21"/>
          <w:szCs w:val="21"/>
        </w:rPr>
        <w:t xml:space="preserve">Delete Bluetooth </w:t>
      </w:r>
      <w:r>
        <w:rPr>
          <w:rFonts w:ascii="微软雅黑" w:hAnsi="微软雅黑" w:eastAsia="微软雅黑"/>
          <w:sz w:val="21"/>
          <w:szCs w:val="21"/>
        </w:rPr>
        <w:t>A</w:t>
      </w:r>
      <w:r>
        <w:rPr>
          <w:rFonts w:hint="eastAsia" w:ascii="微软雅黑" w:hAnsi="微软雅黑" w:eastAsia="微软雅黑"/>
          <w:sz w:val="21"/>
          <w:szCs w:val="21"/>
        </w:rPr>
        <w:t>dministrator</w:t>
      </w:r>
      <w:r>
        <w:rPr>
          <w:rFonts w:ascii="微软雅黑" w:hAnsi="微软雅黑" w:eastAsia="微软雅黑"/>
          <w:sz w:val="21"/>
          <w:szCs w:val="21"/>
        </w:rPr>
        <w:t>/Restore to default factory setting</w:t>
      </w:r>
      <w:bookmarkEnd w:id="24"/>
    </w:p>
    <w:p>
      <w:pPr>
        <w:widowControl w:val="0"/>
        <w:spacing w:after="0" w:line="240" w:lineRule="auto"/>
        <w:ind w:left="425"/>
        <w:jc w:val="both"/>
        <w:rPr>
          <w:rFonts w:ascii="微软雅黑" w:hAnsi="微软雅黑" w:eastAsia="微软雅黑" w:cs="微软雅黑"/>
          <w:b/>
          <w:bCs/>
          <w:color w:val="000000"/>
          <w:kern w:val="2"/>
          <w:sz w:val="21"/>
          <w:szCs w:val="21"/>
        </w:rPr>
      </w:pPr>
      <w:r>
        <w:rPr>
          <w:rFonts w:ascii="微软雅黑" w:hAnsi="微软雅黑" w:eastAsia="微软雅黑" w:cs="微软雅黑"/>
          <w:b/>
          <w:color w:val="000000"/>
          <w:kern w:val="2"/>
          <w:sz w:val="21"/>
          <w:szCs w:val="21"/>
        </w:rPr>
        <w:t>Warning:</w:t>
      </w:r>
      <w:r>
        <w:rPr>
          <w:rFonts w:ascii="微软雅黑" w:hAnsi="微软雅黑" w:eastAsia="微软雅黑" w:cs="微软雅黑"/>
          <w:color w:val="000000"/>
          <w:kern w:val="2"/>
          <w:sz w:val="21"/>
          <w:szCs w:val="21"/>
        </w:rPr>
        <w:t xml:space="preserve"> </w:t>
      </w:r>
      <w:r>
        <w:rPr>
          <w:rFonts w:ascii="微软雅黑" w:hAnsi="微软雅黑" w:eastAsia="微软雅黑" w:cs="宋体"/>
          <w:color w:val="000000"/>
          <w:sz w:val="21"/>
          <w:szCs w:val="21"/>
        </w:rPr>
        <w:t>Once the Bluetooth Administrator is deleted, the lock is set to default factory setting</w:t>
      </w:r>
      <w:r>
        <w:rPr>
          <w:rFonts w:hint="eastAsia" w:ascii="微软雅黑" w:hAnsi="微软雅黑" w:eastAsia="微软雅黑" w:cs="宋体"/>
          <w:color w:val="000000"/>
          <w:sz w:val="21"/>
          <w:szCs w:val="21"/>
        </w:rPr>
        <w:t>， all previous passcodes、</w:t>
      </w:r>
      <w:r>
        <w:rPr>
          <w:rFonts w:ascii="微软雅黑" w:hAnsi="微软雅黑" w:eastAsia="微软雅黑" w:cs="宋体"/>
          <w:color w:val="000000"/>
          <w:sz w:val="21"/>
          <w:szCs w:val="21"/>
        </w:rPr>
        <w:t xml:space="preserve">cards and fingerprints </w:t>
      </w:r>
      <w:r>
        <w:rPr>
          <w:rFonts w:hint="eastAsia" w:ascii="微软雅黑" w:hAnsi="微软雅黑" w:eastAsia="微软雅黑" w:cs="宋体"/>
          <w:color w:val="000000"/>
          <w:sz w:val="21"/>
          <w:szCs w:val="21"/>
        </w:rPr>
        <w:t>are invalidated.</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Delete Bluetooth Administrator </w:t>
      </w:r>
      <w:r>
        <w:rPr>
          <w:rFonts w:hint="eastAsia" w:ascii="微软雅黑" w:hAnsi="微软雅黑" w:eastAsia="微软雅黑" w:cs="微软雅黑"/>
          <w:color w:val="000000"/>
          <w:kern w:val="2"/>
          <w:sz w:val="21"/>
          <w:szCs w:val="21"/>
        </w:rPr>
        <w:t xml:space="preserve">on the </w:t>
      </w:r>
      <w:r>
        <w:rPr>
          <w:rFonts w:ascii="微软雅黑" w:hAnsi="微软雅黑" w:eastAsia="微软雅黑" w:cs="微软雅黑"/>
          <w:color w:val="000000"/>
          <w:kern w:val="2"/>
          <w:sz w:val="21"/>
          <w:szCs w:val="21"/>
        </w:rPr>
        <w:t>APP</w:t>
      </w:r>
      <w:r>
        <w:rPr>
          <w:rFonts w:hint="eastAsia" w:ascii="微软雅黑" w:hAnsi="微软雅黑" w:eastAsia="微软雅黑" w:cs="微软雅黑"/>
          <w:color w:val="000000"/>
          <w:kern w:val="2"/>
          <w:sz w:val="21"/>
          <w:szCs w:val="21"/>
        </w:rPr>
        <w:t xml:space="preserve"> </w:t>
      </w:r>
    </w:p>
    <w:p>
      <w:pPr>
        <w:pStyle w:val="271"/>
        <w:widowControl w:val="0"/>
        <w:spacing w:after="0" w:line="240" w:lineRule="auto"/>
        <w:ind w:left="992"/>
        <w:jc w:val="both"/>
        <w:rPr>
          <w:rFonts w:ascii="微软雅黑" w:hAnsi="微软雅黑" w:eastAsia="微软雅黑" w:cs="微软雅黑"/>
          <w:color w:val="000000"/>
          <w:kern w:val="2"/>
          <w:sz w:val="21"/>
          <w:szCs w:val="21"/>
        </w:rPr>
      </w:pPr>
      <w:r>
        <w:rPr>
          <w:rFonts w:ascii="微软雅黑" w:hAnsi="微软雅黑" w:eastAsia="微软雅黑" w:cs="微软雅黑"/>
          <w:b/>
          <w:color w:val="000000"/>
          <w:kern w:val="2"/>
          <w:sz w:val="21"/>
          <w:szCs w:val="21"/>
        </w:rPr>
        <w:t>Notice:</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Please turn on the Bluetooth of your phone and keep it close to the lock</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A</w:t>
      </w:r>
      <w:r>
        <w:rPr>
          <w:rFonts w:ascii="微软雅黑" w:hAnsi="微软雅黑" w:eastAsia="微软雅黑" w:cs="微软雅黑"/>
          <w:color w:val="000000"/>
          <w:sz w:val="21"/>
          <w:szCs w:val="21"/>
        </w:rPr>
        <w:t>ctivate the APP</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Select the lock </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ascii="微软雅黑" w:hAnsi="微软雅黑" w:eastAsia="微软雅黑" w:cs="微软雅黑"/>
          <w:color w:val="000000"/>
          <w:sz w:val="21"/>
          <w:szCs w:val="21"/>
        </w:rPr>
        <w:t>P</w:t>
      </w:r>
      <w:r>
        <w:rPr>
          <w:rFonts w:hint="eastAsia" w:ascii="微软雅黑" w:hAnsi="微软雅黑" w:eastAsia="微软雅黑" w:cs="微软雅黑"/>
          <w:color w:val="000000"/>
          <w:sz w:val="21"/>
          <w:szCs w:val="21"/>
        </w:rPr>
        <w:t>ress [Settings]</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ascii="微软雅黑" w:hAnsi="微软雅黑" w:eastAsia="微软雅黑" w:cs="微软雅黑"/>
          <w:color w:val="000000"/>
          <w:sz w:val="21"/>
          <w:szCs w:val="21"/>
        </w:rPr>
        <w:t>P</w:t>
      </w:r>
      <w:r>
        <w:rPr>
          <w:rFonts w:hint="eastAsia" w:ascii="微软雅黑" w:hAnsi="微软雅黑" w:eastAsia="微软雅黑" w:cs="微软雅黑"/>
          <w:color w:val="000000"/>
          <w:sz w:val="21"/>
          <w:szCs w:val="21"/>
        </w:rPr>
        <w:t>ress [Delete]</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ascii="微软雅黑" w:hAnsi="微软雅黑" w:eastAsia="微软雅黑" w:cs="微软雅黑"/>
          <w:color w:val="000000"/>
          <w:sz w:val="21"/>
          <w:szCs w:val="21"/>
        </w:rPr>
        <w:t>Input the account password and press [OK]</w:t>
      </w:r>
    </w:p>
    <w:p>
      <w:pPr>
        <w:widowControl w:val="0"/>
        <w:numPr>
          <w:ilvl w:val="2"/>
          <w:numId w:val="11"/>
        </w:numPr>
        <w:spacing w:after="0" w:line="240" w:lineRule="auto"/>
        <w:jc w:val="both"/>
        <w:rPr>
          <w:rFonts w:ascii="微软雅黑" w:hAnsi="微软雅黑" w:eastAsia="微软雅黑" w:cs="微软雅黑"/>
          <w:color w:val="000000"/>
          <w:sz w:val="21"/>
          <w:szCs w:val="21"/>
        </w:rPr>
      </w:pPr>
      <w:r>
        <w:rPr>
          <w:rFonts w:ascii="微软雅黑" w:hAnsi="微软雅黑" w:eastAsia="微软雅黑" w:cs="微软雅黑"/>
          <w:color w:val="000000"/>
          <w:sz w:val="21"/>
          <w:szCs w:val="21"/>
        </w:rPr>
        <w:t>Press [Delete]</w:t>
      </w:r>
    </w:p>
    <w:p>
      <w:pPr>
        <w:widowControl w:val="0"/>
        <w:numPr>
          <w:ilvl w:val="1"/>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Delete </w:t>
      </w:r>
      <w:r>
        <w:rPr>
          <w:rFonts w:ascii="微软雅黑" w:hAnsi="微软雅黑" w:eastAsia="微软雅黑" w:cs="微软雅黑"/>
          <w:color w:val="000000"/>
          <w:kern w:val="2"/>
          <w:sz w:val="21"/>
          <w:szCs w:val="21"/>
        </w:rPr>
        <w:t xml:space="preserve">Bluetooth Administrator </w:t>
      </w:r>
      <w:r>
        <w:rPr>
          <w:rFonts w:hint="eastAsia" w:ascii="微软雅黑" w:hAnsi="微软雅黑" w:eastAsia="微软雅黑" w:cs="微软雅黑"/>
          <w:color w:val="000000"/>
          <w:kern w:val="2"/>
          <w:sz w:val="21"/>
          <w:szCs w:val="21"/>
        </w:rPr>
        <w:t xml:space="preserve">on the lock </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Long press the reset button</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On voice prompt </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Please input initialization passcode”, i</w:t>
      </w:r>
      <w:r>
        <w:rPr>
          <w:rFonts w:hint="eastAsia" w:ascii="微软雅黑" w:hAnsi="微软雅黑" w:eastAsia="微软雅黑" w:cs="微软雅黑"/>
          <w:color w:val="000000"/>
          <w:kern w:val="2"/>
          <w:sz w:val="21"/>
          <w:szCs w:val="21"/>
        </w:rPr>
        <w:t>nput[000</w:t>
      </w:r>
      <w:r>
        <w:rPr>
          <w:rFonts w:ascii="微软雅黑" w:hAnsi="微软雅黑" w:eastAsia="微软雅黑" w:cs="微软雅黑"/>
          <w:color w:val="000000"/>
          <w:kern w:val="2"/>
          <w:sz w:val="21"/>
          <w:szCs w:val="21"/>
        </w:rPr>
        <w:t>#]</w:t>
      </w:r>
    </w:p>
    <w:p>
      <w:pPr>
        <w:widowControl w:val="0"/>
        <w:numPr>
          <w:ilvl w:val="2"/>
          <w:numId w:val="11"/>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Operation successful</w:t>
      </w:r>
      <w:r>
        <w:rPr>
          <w:rFonts w:ascii="微软雅黑" w:hAnsi="微软雅黑" w:eastAsia="微软雅黑" w:cs="微软雅黑"/>
          <w:color w:val="000000"/>
          <w:kern w:val="2"/>
          <w:sz w:val="21"/>
          <w:szCs w:val="21"/>
        </w:rPr>
        <w:t>”</w:t>
      </w:r>
    </w:p>
    <w:p>
      <w:pPr>
        <w:spacing w:after="0" w:line="240" w:lineRule="auto"/>
        <w:rPr>
          <w:rFonts w:ascii="微软雅黑" w:hAnsi="微软雅黑" w:eastAsia="微软雅黑" w:cs="微软雅黑"/>
          <w:b/>
          <w:bCs/>
          <w:color w:val="000000"/>
          <w:sz w:val="21"/>
          <w:szCs w:val="21"/>
        </w:rPr>
      </w:pPr>
      <w:r>
        <w:rPr>
          <w:rFonts w:ascii="微软雅黑" w:hAnsi="微软雅黑" w:eastAsia="微软雅黑" w:cs="微软雅黑"/>
          <w:b/>
          <w:bCs/>
          <w:color w:val="000000"/>
          <w:sz w:val="21"/>
          <w:szCs w:val="21"/>
        </w:rPr>
        <w:br w:type="page"/>
      </w:r>
    </w:p>
    <w:p>
      <w:pPr>
        <w:pStyle w:val="2"/>
        <w:spacing w:line="240" w:lineRule="auto"/>
        <w:jc w:val="center"/>
        <w:rPr>
          <w:rFonts w:ascii="微软雅黑" w:hAnsi="微软雅黑" w:eastAsia="微软雅黑"/>
          <w:sz w:val="21"/>
          <w:szCs w:val="21"/>
        </w:rPr>
      </w:pPr>
      <w:bookmarkStart w:id="25" w:name="_Toc3723730"/>
      <w:r>
        <w:rPr>
          <w:rFonts w:ascii="微软雅黑" w:hAnsi="微软雅黑" w:eastAsia="微软雅黑"/>
          <w:sz w:val="21"/>
          <w:szCs w:val="21"/>
        </w:rPr>
        <w:t>Part 2: Operate W</w:t>
      </w:r>
      <w:r>
        <w:rPr>
          <w:rFonts w:hint="eastAsia" w:ascii="微软雅黑" w:hAnsi="微软雅黑" w:eastAsia="微软雅黑"/>
          <w:sz w:val="21"/>
          <w:szCs w:val="21"/>
        </w:rPr>
        <w:t>ithout APP</w:t>
      </w:r>
      <w:bookmarkEnd w:id="25"/>
    </w:p>
    <w:p>
      <w:pPr>
        <w:widowControl w:val="0"/>
        <w:spacing w:after="0" w:line="240" w:lineRule="auto"/>
        <w:jc w:val="center"/>
        <w:rPr>
          <w:rFonts w:ascii="微软雅黑" w:hAnsi="微软雅黑" w:eastAsia="微软雅黑" w:cs="微软雅黑"/>
          <w:b/>
          <w:bCs/>
          <w:color w:val="000000"/>
          <w:sz w:val="21"/>
          <w:szCs w:val="21"/>
        </w:rPr>
      </w:pPr>
    </w:p>
    <w:p>
      <w:pPr>
        <w:pStyle w:val="4"/>
        <w:numPr>
          <w:ilvl w:val="0"/>
          <w:numId w:val="16"/>
        </w:numPr>
        <w:spacing w:line="240" w:lineRule="auto"/>
        <w:rPr>
          <w:rFonts w:ascii="微软雅黑" w:hAnsi="微软雅黑" w:eastAsia="微软雅黑"/>
          <w:sz w:val="21"/>
          <w:szCs w:val="21"/>
        </w:rPr>
      </w:pPr>
      <w:bookmarkStart w:id="26" w:name="_Toc3723731"/>
      <w:r>
        <w:rPr>
          <w:rFonts w:ascii="微软雅黑" w:hAnsi="微软雅黑" w:eastAsia="微软雅黑"/>
          <w:sz w:val="21"/>
          <w:szCs w:val="21"/>
        </w:rPr>
        <w:t>Add/Edit</w:t>
      </w:r>
      <w:r>
        <w:rPr>
          <w:rFonts w:hint="eastAsia" w:ascii="微软雅黑" w:hAnsi="微软雅黑" w:eastAsia="微软雅黑"/>
          <w:sz w:val="21"/>
          <w:szCs w:val="21"/>
        </w:rPr>
        <w:t xml:space="preserve"> Admin </w:t>
      </w:r>
      <w:r>
        <w:rPr>
          <w:rFonts w:ascii="微软雅黑" w:hAnsi="微软雅黑" w:eastAsia="微软雅黑"/>
          <w:sz w:val="21"/>
          <w:szCs w:val="21"/>
        </w:rPr>
        <w:t>P</w:t>
      </w:r>
      <w:r>
        <w:rPr>
          <w:rFonts w:hint="eastAsia" w:ascii="微软雅黑" w:hAnsi="微软雅黑" w:eastAsia="微软雅黑"/>
          <w:sz w:val="21"/>
          <w:szCs w:val="21"/>
        </w:rPr>
        <w:t>asscode</w:t>
      </w:r>
      <w:bookmarkEnd w:id="26"/>
    </w:p>
    <w:p>
      <w:pPr>
        <w:pStyle w:val="271"/>
        <w:widowControl w:val="0"/>
        <w:spacing w:after="0" w:line="240" w:lineRule="auto"/>
        <w:ind w:left="425"/>
        <w:jc w:val="both"/>
        <w:rPr>
          <w:rFonts w:ascii="微软雅黑" w:hAnsi="微软雅黑" w:eastAsia="微软雅黑" w:cs="微软雅黑"/>
          <w:b/>
          <w:color w:val="000000"/>
          <w:kern w:val="2"/>
          <w:sz w:val="21"/>
          <w:szCs w:val="21"/>
        </w:rPr>
      </w:pPr>
      <w:r>
        <w:rPr>
          <w:rFonts w:hint="eastAsia" w:ascii="微软雅黑" w:hAnsi="微软雅黑" w:eastAsia="微软雅黑" w:cs="微软雅黑"/>
          <w:b/>
          <w:color w:val="000000"/>
          <w:kern w:val="2"/>
          <w:sz w:val="21"/>
          <w:szCs w:val="21"/>
        </w:rPr>
        <w:t>N</w:t>
      </w:r>
      <w:r>
        <w:rPr>
          <w:rFonts w:ascii="微软雅黑" w:hAnsi="微软雅黑" w:eastAsia="微软雅黑" w:cs="微软雅黑"/>
          <w:b/>
          <w:color w:val="000000"/>
          <w:kern w:val="2"/>
          <w:sz w:val="21"/>
          <w:szCs w:val="21"/>
        </w:rPr>
        <w:t xml:space="preserve">otice: </w:t>
      </w:r>
      <w:r>
        <w:rPr>
          <w:rFonts w:ascii="微软雅黑" w:hAnsi="微软雅黑" w:eastAsia="微软雅黑" w:cs="微软雅黑"/>
          <w:color w:val="000000"/>
          <w:kern w:val="2"/>
          <w:sz w:val="21"/>
          <w:szCs w:val="21"/>
        </w:rPr>
        <w:t>D</w:t>
      </w:r>
      <w:r>
        <w:rPr>
          <w:rFonts w:hint="eastAsia" w:ascii="微软雅黑" w:hAnsi="微软雅黑" w:eastAsia="微软雅黑" w:cs="微软雅黑"/>
          <w:color w:val="000000"/>
          <w:kern w:val="2"/>
          <w:sz w:val="21"/>
          <w:szCs w:val="21"/>
        </w:rPr>
        <w:t xml:space="preserve">efault </w:t>
      </w:r>
      <w:r>
        <w:rPr>
          <w:rFonts w:ascii="微软雅黑" w:hAnsi="微软雅黑" w:eastAsia="微软雅黑" w:cs="微软雅黑"/>
          <w:color w:val="000000"/>
          <w:kern w:val="2"/>
          <w:sz w:val="21"/>
          <w:szCs w:val="21"/>
        </w:rPr>
        <w:t>A</w:t>
      </w:r>
      <w:r>
        <w:rPr>
          <w:rFonts w:hint="eastAsia" w:ascii="微软雅黑" w:hAnsi="微软雅黑" w:eastAsia="微软雅黑" w:cs="微软雅黑"/>
          <w:color w:val="000000"/>
          <w:kern w:val="2"/>
          <w:sz w:val="21"/>
          <w:szCs w:val="21"/>
        </w:rPr>
        <w:t xml:space="preserve">dmin </w:t>
      </w:r>
      <w:r>
        <w:rPr>
          <w:rFonts w:ascii="微软雅黑" w:hAnsi="微软雅黑" w:eastAsia="微软雅黑" w:cs="微软雅黑"/>
          <w:color w:val="000000"/>
          <w:kern w:val="2"/>
          <w:sz w:val="21"/>
          <w:szCs w:val="21"/>
        </w:rPr>
        <w:t>P</w:t>
      </w:r>
      <w:r>
        <w:rPr>
          <w:rFonts w:hint="eastAsia" w:ascii="微软雅黑" w:hAnsi="微软雅黑" w:eastAsia="微软雅黑" w:cs="微软雅黑"/>
          <w:color w:val="000000"/>
          <w:kern w:val="2"/>
          <w:sz w:val="21"/>
          <w:szCs w:val="21"/>
        </w:rPr>
        <w:t>asscode is 123456</w:t>
      </w:r>
      <w:r>
        <w:rPr>
          <w:rFonts w:ascii="微软雅黑" w:hAnsi="微软雅黑" w:eastAsia="微软雅黑" w:cs="微软雅黑"/>
          <w:color w:val="000000"/>
          <w:kern w:val="2"/>
          <w:sz w:val="21"/>
          <w:szCs w:val="21"/>
        </w:rPr>
        <w:t>, and can only be used to add a new Admin Passcode</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[*12#</w:t>
      </w:r>
      <w:r>
        <w:rPr>
          <w:rFonts w:ascii="微软雅黑" w:hAnsi="微软雅黑" w:eastAsia="微软雅黑" w:cs="微软雅黑"/>
          <w:color w:val="000000"/>
          <w:kern w:val="2"/>
          <w:sz w:val="21"/>
          <w:szCs w:val="21"/>
        </w:rPr>
        <w:t>]</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On voice prompt “Please input the original p</w:t>
      </w:r>
      <w:r>
        <w:rPr>
          <w:rFonts w:hint="eastAsia" w:ascii="微软雅黑" w:hAnsi="微软雅黑" w:eastAsia="微软雅黑" w:cs="微软雅黑"/>
          <w:color w:val="000000"/>
          <w:kern w:val="2"/>
          <w:sz w:val="21"/>
          <w:szCs w:val="21"/>
        </w:rPr>
        <w:t xml:space="preserve">asscode“, </w:t>
      </w:r>
      <w:r>
        <w:rPr>
          <w:rFonts w:ascii="微软雅黑" w:hAnsi="微软雅黑" w:eastAsia="微软雅黑" w:cs="微软雅黑"/>
          <w:color w:val="000000"/>
          <w:kern w:val="2"/>
          <w:sz w:val="21"/>
          <w:szCs w:val="21"/>
        </w:rPr>
        <w:t>input [original passcode</w:t>
      </w:r>
      <w:r>
        <w:rPr>
          <w:rFonts w:hint="eastAsia" w:ascii="微软雅黑" w:hAnsi="微软雅黑" w:eastAsia="微软雅黑" w:cs="微软雅黑"/>
          <w:color w:val="000000"/>
          <w:kern w:val="2"/>
          <w:sz w:val="21"/>
          <w:szCs w:val="21"/>
        </w:rPr>
        <w:t>#</w:t>
      </w:r>
      <w:r>
        <w:rPr>
          <w:rFonts w:ascii="微软雅黑" w:hAnsi="微软雅黑" w:eastAsia="微软雅黑" w:cs="微软雅黑"/>
          <w:color w:val="000000"/>
          <w:kern w:val="2"/>
          <w:sz w:val="21"/>
          <w:szCs w:val="21"/>
        </w:rPr>
        <w:t>]</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original passcode is correct</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 new passcode”</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again”</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successful”, or “Operation failed” if inputs do not match.</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original passcode is incorrect</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W</w:t>
      </w:r>
      <w:r>
        <w:rPr>
          <w:rFonts w:ascii="微软雅黑" w:hAnsi="微软雅黑" w:eastAsia="微软雅黑" w:cs="微软雅黑"/>
          <w:color w:val="000000"/>
          <w:kern w:val="2"/>
          <w:sz w:val="21"/>
          <w:szCs w:val="21"/>
        </w:rPr>
        <w:t>rong passcode”</w:t>
      </w:r>
    </w:p>
    <w:p>
      <w:pPr>
        <w:pStyle w:val="4"/>
        <w:numPr>
          <w:ilvl w:val="0"/>
          <w:numId w:val="17"/>
        </w:numPr>
        <w:spacing w:line="240" w:lineRule="auto"/>
        <w:rPr>
          <w:rFonts w:ascii="微软雅黑" w:hAnsi="微软雅黑" w:eastAsia="微软雅黑"/>
          <w:sz w:val="21"/>
          <w:szCs w:val="21"/>
        </w:rPr>
      </w:pPr>
      <w:bookmarkStart w:id="27" w:name="_Toc3723732"/>
      <w:r>
        <w:rPr>
          <w:rFonts w:hint="eastAsia" w:ascii="微软雅黑" w:hAnsi="微软雅黑" w:eastAsia="微软雅黑"/>
          <w:sz w:val="21"/>
          <w:szCs w:val="21"/>
        </w:rPr>
        <w:t>User passc</w:t>
      </w:r>
      <w:r>
        <w:rPr>
          <w:rFonts w:ascii="微软雅黑" w:hAnsi="微软雅黑" w:eastAsia="微软雅黑"/>
          <w:sz w:val="21"/>
          <w:szCs w:val="21"/>
        </w:rPr>
        <w:t>ode</w:t>
      </w:r>
      <w:bookmarkEnd w:id="27"/>
    </w:p>
    <w:p>
      <w:pPr>
        <w:pStyle w:val="271"/>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Add </w:t>
      </w:r>
      <w:r>
        <w:rPr>
          <w:rFonts w:ascii="微软雅黑" w:hAnsi="微软雅黑" w:eastAsia="微软雅黑" w:cs="微软雅黑"/>
          <w:color w:val="000000"/>
          <w:kern w:val="2"/>
          <w:sz w:val="21"/>
          <w:szCs w:val="21"/>
        </w:rPr>
        <w:t>a user</w:t>
      </w:r>
      <w:r>
        <w:rPr>
          <w:rFonts w:hint="eastAsia" w:ascii="微软雅黑" w:hAnsi="微软雅黑" w:eastAsia="微软雅黑" w:cs="微软雅黑"/>
          <w:color w:val="000000"/>
          <w:kern w:val="2"/>
          <w:sz w:val="21"/>
          <w:szCs w:val="21"/>
        </w:rPr>
        <w:t xml:space="preserve"> passcode</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[*85#</w:t>
      </w:r>
      <w:r>
        <w:rPr>
          <w:rFonts w:ascii="微软雅黑" w:hAnsi="微软雅黑" w:eastAsia="微软雅黑" w:cs="微软雅黑"/>
          <w:color w:val="000000"/>
          <w:kern w:val="2"/>
          <w:sz w:val="21"/>
          <w:szCs w:val="21"/>
        </w:rPr>
        <w:t>]</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Admin Passcode</w:t>
      </w:r>
      <w:r>
        <w:rPr>
          <w:rFonts w:hint="eastAsia" w:ascii="微软雅黑" w:hAnsi="微软雅黑" w:eastAsia="微软雅黑" w:cs="微软雅黑"/>
          <w:color w:val="000000"/>
          <w:kern w:val="2"/>
          <w:sz w:val="21"/>
          <w:szCs w:val="21"/>
        </w:rPr>
        <w:t>“</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w:t>
      </w:r>
      <w:r>
        <w:rPr>
          <w:rFonts w:hint="eastAsia" w:ascii="微软雅黑" w:hAnsi="微软雅黑" w:eastAsia="微软雅黑" w:cs="微软雅黑"/>
          <w:color w:val="000000"/>
          <w:kern w:val="2"/>
          <w:sz w:val="21"/>
          <w:szCs w:val="21"/>
        </w:rPr>
        <w:t>Admin Passcode#</w:t>
      </w:r>
      <w:r>
        <w:rPr>
          <w:rFonts w:ascii="微软雅黑" w:hAnsi="微软雅黑" w:eastAsia="微软雅黑" w:cs="微软雅黑"/>
          <w:color w:val="000000"/>
          <w:kern w:val="2"/>
          <w:sz w:val="21"/>
          <w:szCs w:val="21"/>
        </w:rPr>
        <w:t>]</w:t>
      </w:r>
    </w:p>
    <w:p>
      <w:pPr>
        <w:pStyle w:val="271"/>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correct</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 new passcode”</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again”</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[new passcode#]</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I</w:t>
      </w:r>
      <w:r>
        <w:rPr>
          <w:rFonts w:ascii="微软雅黑" w:hAnsi="微软雅黑" w:eastAsia="微软雅黑" w:cs="微软雅黑"/>
          <w:color w:val="000000"/>
          <w:kern w:val="2"/>
          <w:sz w:val="21"/>
          <w:szCs w:val="21"/>
        </w:rPr>
        <w:t>nput successful”, or “Operation failed” if inputs do not match</w:t>
      </w:r>
    </w:p>
    <w:p>
      <w:pPr>
        <w:pStyle w:val="271"/>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incorrect</w:t>
      </w:r>
    </w:p>
    <w:p>
      <w:pPr>
        <w:pStyle w:val="271"/>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failed”</w:t>
      </w:r>
    </w:p>
    <w:p>
      <w:pPr>
        <w:pStyle w:val="271"/>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 xml:space="preserve">Delete all </w:t>
      </w:r>
      <w:r>
        <w:rPr>
          <w:rFonts w:ascii="微软雅黑" w:hAnsi="微软雅黑" w:eastAsia="微软雅黑" w:cs="微软雅黑"/>
          <w:color w:val="000000"/>
          <w:kern w:val="2"/>
          <w:sz w:val="21"/>
          <w:szCs w:val="21"/>
        </w:rPr>
        <w:t>user</w:t>
      </w:r>
      <w:r>
        <w:rPr>
          <w:rFonts w:hint="eastAsia" w:ascii="微软雅黑" w:hAnsi="微软雅黑" w:eastAsia="微软雅黑" w:cs="微软雅黑"/>
          <w:color w:val="000000"/>
          <w:kern w:val="2"/>
          <w:sz w:val="21"/>
          <w:szCs w:val="21"/>
        </w:rPr>
        <w:t xml:space="preserve"> passcode</w:t>
      </w:r>
      <w:r>
        <w:rPr>
          <w:rFonts w:ascii="微软雅黑" w:hAnsi="微软雅黑" w:eastAsia="微软雅黑" w:cs="微软雅黑"/>
          <w:color w:val="000000"/>
          <w:kern w:val="2"/>
          <w:sz w:val="21"/>
          <w:szCs w:val="21"/>
        </w:rPr>
        <w:t>s</w:t>
      </w:r>
    </w:p>
    <w:p>
      <w:pPr>
        <w:pStyle w:val="271"/>
        <w:widowControl w:val="0"/>
        <w:spacing w:after="0" w:line="240" w:lineRule="auto"/>
        <w:ind w:left="425"/>
        <w:jc w:val="both"/>
        <w:rPr>
          <w:rFonts w:ascii="微软雅黑" w:hAnsi="微软雅黑" w:eastAsia="微软雅黑" w:cs="微软雅黑"/>
          <w:color w:val="000000"/>
          <w:kern w:val="2"/>
          <w:sz w:val="21"/>
          <w:szCs w:val="21"/>
        </w:rPr>
      </w:pPr>
      <w:r>
        <w:rPr>
          <w:rFonts w:ascii="微软雅黑" w:hAnsi="微软雅黑" w:eastAsia="微软雅黑" w:cs="微软雅黑"/>
          <w:b/>
          <w:color w:val="000000"/>
          <w:kern w:val="2"/>
          <w:sz w:val="21"/>
          <w:szCs w:val="21"/>
        </w:rPr>
        <w:t>Warning:</w:t>
      </w:r>
      <w:r>
        <w:rPr>
          <w:rFonts w:hint="eastAsia" w:ascii="微软雅黑" w:hAnsi="微软雅黑" w:eastAsia="微软雅黑" w:cs="微软雅黑"/>
          <w:b/>
          <w:color w:val="000000"/>
          <w:kern w:val="2"/>
          <w:sz w:val="21"/>
          <w:szCs w:val="21"/>
        </w:rPr>
        <w:t xml:space="preserve"> </w:t>
      </w:r>
      <w:r>
        <w:rPr>
          <w:rFonts w:ascii="微软雅黑" w:hAnsi="微软雅黑" w:eastAsia="微软雅黑" w:cs="微软雅黑"/>
          <w:color w:val="000000"/>
          <w:kern w:val="2"/>
          <w:sz w:val="21"/>
          <w:szCs w:val="21"/>
        </w:rPr>
        <w:t xml:space="preserve">This operation will delete all user </w:t>
      </w:r>
      <w:r>
        <w:rPr>
          <w:rFonts w:hint="eastAsia" w:ascii="微软雅黑" w:hAnsi="微软雅黑" w:eastAsia="微软雅黑" w:cs="微软雅黑"/>
          <w:color w:val="000000"/>
          <w:kern w:val="2"/>
          <w:sz w:val="21"/>
          <w:szCs w:val="21"/>
        </w:rPr>
        <w:t>passcodes</w:t>
      </w:r>
      <w:r>
        <w:rPr>
          <w:rFonts w:ascii="微软雅黑" w:hAnsi="微软雅黑" w:eastAsia="微软雅黑" w:cs="微软雅黑"/>
          <w:color w:val="000000"/>
          <w:kern w:val="2"/>
          <w:sz w:val="21"/>
          <w:szCs w:val="21"/>
        </w:rPr>
        <w:t>, including those</w:t>
      </w:r>
      <w:r>
        <w:rPr>
          <w:rFonts w:hint="eastAsia" w:ascii="微软雅黑" w:hAnsi="微软雅黑" w:eastAsia="微软雅黑" w:cs="微软雅黑"/>
          <w:color w:val="000000"/>
          <w:kern w:val="2"/>
          <w:sz w:val="21"/>
          <w:szCs w:val="21"/>
        </w:rPr>
        <w:t xml:space="preserve"> generated by APP</w:t>
      </w:r>
      <w:r>
        <w:rPr>
          <w:rFonts w:ascii="微软雅黑" w:hAnsi="微软雅黑" w:eastAsia="微软雅黑" w:cs="微软雅黑"/>
          <w:color w:val="000000"/>
          <w:kern w:val="2"/>
          <w:sz w:val="21"/>
          <w:szCs w:val="21"/>
        </w:rPr>
        <w:t>, but not the Admin Passcode</w:t>
      </w:r>
      <w:r>
        <w:rPr>
          <w:rFonts w:hint="eastAsia" w:ascii="微软雅黑" w:hAnsi="微软雅黑" w:eastAsia="微软雅黑" w:cs="微软雅黑"/>
          <w:color w:val="000000"/>
          <w:kern w:val="2"/>
          <w:sz w:val="21"/>
          <w:szCs w:val="21"/>
        </w:rPr>
        <w:t xml:space="preserve"> </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[*71#</w:t>
      </w:r>
      <w:r>
        <w:rPr>
          <w:rFonts w:ascii="微软雅黑" w:hAnsi="微软雅黑" w:eastAsia="微软雅黑" w:cs="微软雅黑"/>
          <w:color w:val="000000"/>
          <w:kern w:val="2"/>
          <w:sz w:val="21"/>
          <w:szCs w:val="21"/>
        </w:rPr>
        <w:t>]</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Voice prompt “Please input </w:t>
      </w:r>
      <w:r>
        <w:rPr>
          <w:rFonts w:hint="eastAsia" w:ascii="微软雅黑" w:hAnsi="微软雅黑" w:eastAsia="微软雅黑" w:cs="微软雅黑"/>
          <w:color w:val="000000"/>
          <w:kern w:val="2"/>
          <w:sz w:val="21"/>
          <w:szCs w:val="21"/>
        </w:rPr>
        <w:t>Admin Passcode</w:t>
      </w:r>
      <w:r>
        <w:rPr>
          <w:rFonts w:ascii="微软雅黑" w:hAnsi="微软雅黑" w:eastAsia="微软雅黑" w:cs="微软雅黑"/>
          <w:color w:val="000000"/>
          <w:kern w:val="2"/>
          <w:sz w:val="21"/>
          <w:szCs w:val="21"/>
        </w:rPr>
        <w:t>”</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[Admin Passcode</w:t>
      </w:r>
      <w:r>
        <w:rPr>
          <w:rFonts w:hint="eastAsia" w:ascii="微软雅黑" w:hAnsi="微软雅黑" w:eastAsia="微软雅黑" w:cs="微软雅黑"/>
          <w:color w:val="000000"/>
          <w:kern w:val="2"/>
          <w:sz w:val="21"/>
          <w:szCs w:val="21"/>
        </w:rPr>
        <w:t>#]</w:t>
      </w:r>
    </w:p>
    <w:p>
      <w:pPr>
        <w:pStyle w:val="271"/>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correct, voice prompt “Operation successful）”, o</w:t>
      </w:r>
      <w:r>
        <w:rPr>
          <w:rFonts w:hint="eastAsia" w:ascii="微软雅黑" w:hAnsi="微软雅黑" w:eastAsia="微软雅黑" w:cs="微软雅黑"/>
          <w:color w:val="000000"/>
          <w:kern w:val="2"/>
          <w:sz w:val="21"/>
          <w:szCs w:val="21"/>
        </w:rPr>
        <w:t xml:space="preserve">therwise </w:t>
      </w: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failed”</w:t>
      </w:r>
    </w:p>
    <w:p>
      <w:pPr>
        <w:pStyle w:val="4"/>
        <w:numPr>
          <w:ilvl w:val="0"/>
          <w:numId w:val="17"/>
        </w:numPr>
        <w:spacing w:line="240" w:lineRule="auto"/>
        <w:rPr>
          <w:rFonts w:ascii="微软雅黑" w:hAnsi="微软雅黑" w:eastAsia="微软雅黑"/>
          <w:sz w:val="21"/>
          <w:szCs w:val="21"/>
        </w:rPr>
      </w:pPr>
      <w:bookmarkStart w:id="28" w:name="_Toc3723733"/>
      <w:r>
        <w:rPr>
          <w:rFonts w:hint="eastAsia" w:ascii="微软雅黑" w:hAnsi="微软雅黑" w:eastAsia="微软雅黑"/>
          <w:sz w:val="21"/>
          <w:szCs w:val="21"/>
        </w:rPr>
        <w:t>IC car</w:t>
      </w:r>
      <w:r>
        <w:rPr>
          <w:rFonts w:ascii="微软雅黑" w:hAnsi="微软雅黑" w:eastAsia="微软雅黑"/>
          <w:sz w:val="21"/>
          <w:szCs w:val="21"/>
        </w:rPr>
        <w:t>d (Available on selected models)</w:t>
      </w:r>
      <w:bookmarkEnd w:id="28"/>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Add</w:t>
      </w:r>
      <w:r>
        <w:rPr>
          <w:rFonts w:ascii="微软雅黑" w:hAnsi="微软雅黑" w:eastAsia="微软雅黑" w:cs="微软雅黑"/>
          <w:color w:val="000000"/>
          <w:kern w:val="2"/>
          <w:sz w:val="21"/>
          <w:szCs w:val="21"/>
        </w:rPr>
        <w:t xml:space="preserve"> an</w:t>
      </w:r>
      <w:r>
        <w:rPr>
          <w:rFonts w:hint="eastAsia" w:ascii="微软雅黑" w:hAnsi="微软雅黑" w:eastAsia="微软雅黑" w:cs="微软雅黑"/>
          <w:color w:val="000000"/>
          <w:kern w:val="2"/>
          <w:sz w:val="21"/>
          <w:szCs w:val="21"/>
        </w:rPr>
        <w:t xml:space="preserve"> IC card</w:t>
      </w:r>
      <w:r>
        <w:rPr>
          <w:rFonts w:ascii="微软雅黑" w:hAnsi="微软雅黑" w:eastAsia="微软雅黑" w:cs="微软雅黑"/>
          <w:color w:val="000000"/>
          <w:kern w:val="2"/>
          <w:sz w:val="21"/>
          <w:szCs w:val="21"/>
        </w:rPr>
        <w:t xml:space="preserve"> </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[*85#</w:t>
      </w:r>
      <w:r>
        <w:rPr>
          <w:rFonts w:ascii="微软雅黑" w:hAnsi="微软雅黑" w:eastAsia="微软雅黑" w:cs="微软雅黑"/>
          <w:color w:val="000000"/>
          <w:kern w:val="2"/>
          <w:sz w:val="21"/>
          <w:szCs w:val="21"/>
        </w:rPr>
        <w:t>]</w:t>
      </w:r>
      <w:r>
        <w:rPr>
          <w:rFonts w:hint="eastAsia" w:ascii="微软雅黑" w:hAnsi="微软雅黑" w:eastAsia="微软雅黑" w:cs="微软雅黑"/>
          <w:color w:val="000000"/>
          <w:kern w:val="2"/>
          <w:sz w:val="21"/>
          <w:szCs w:val="21"/>
        </w:rPr>
        <w:t xml:space="preserve"> </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input Admin Passcode</w:t>
      </w:r>
      <w:r>
        <w:rPr>
          <w:rFonts w:hint="eastAsia" w:ascii="微软雅黑" w:hAnsi="微软雅黑" w:eastAsia="微软雅黑" w:cs="微软雅黑"/>
          <w:color w:val="000000"/>
          <w:kern w:val="2"/>
          <w:sz w:val="21"/>
          <w:szCs w:val="21"/>
        </w:rPr>
        <w:t>“</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w:t>
      </w:r>
      <w:r>
        <w:rPr>
          <w:rFonts w:hint="eastAsia" w:ascii="微软雅黑" w:hAnsi="微软雅黑" w:eastAsia="微软雅黑" w:cs="微软雅黑"/>
          <w:color w:val="000000"/>
          <w:kern w:val="2"/>
          <w:sz w:val="21"/>
          <w:szCs w:val="21"/>
        </w:rPr>
        <w:t>Admin Passcode#</w:t>
      </w:r>
      <w:r>
        <w:rPr>
          <w:rFonts w:ascii="微软雅黑" w:hAnsi="微软雅黑" w:eastAsia="微软雅黑" w:cs="微软雅黑"/>
          <w:color w:val="000000"/>
          <w:kern w:val="2"/>
          <w:sz w:val="21"/>
          <w:szCs w:val="21"/>
        </w:rPr>
        <w:t>]</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correct</w:t>
      </w:r>
    </w:p>
    <w:p>
      <w:pPr>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P</w:t>
      </w:r>
      <w:r>
        <w:rPr>
          <w:rFonts w:ascii="微软雅黑" w:hAnsi="微软雅黑" w:eastAsia="微软雅黑" w:cs="微软雅黑"/>
          <w:color w:val="000000"/>
          <w:kern w:val="2"/>
          <w:sz w:val="21"/>
          <w:szCs w:val="21"/>
        </w:rPr>
        <w:t>lease swipe your card”</w:t>
      </w:r>
    </w:p>
    <w:p>
      <w:pPr>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Place a Mifare card near the card reader area on the keypad of the lock</w:t>
      </w:r>
    </w:p>
    <w:p>
      <w:pPr>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I</w:t>
      </w:r>
      <w:r>
        <w:rPr>
          <w:rFonts w:ascii="微软雅黑" w:hAnsi="微软雅黑" w:eastAsia="微软雅黑" w:cs="微软雅黑"/>
          <w:color w:val="000000"/>
          <w:kern w:val="2"/>
          <w:sz w:val="21"/>
          <w:szCs w:val="21"/>
        </w:rPr>
        <w:t>nput successful”</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incorrect</w:t>
      </w:r>
    </w:p>
    <w:p>
      <w:pPr>
        <w:widowControl w:val="0"/>
        <w:numPr>
          <w:ilvl w:val="4"/>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failed”</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Delete all IC cards</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[*69#</w:t>
      </w:r>
      <w:r>
        <w:rPr>
          <w:rFonts w:ascii="微软雅黑" w:hAnsi="微软雅黑" w:eastAsia="微软雅黑" w:cs="微软雅黑"/>
          <w:color w:val="000000"/>
          <w:kern w:val="2"/>
          <w:sz w:val="21"/>
          <w:szCs w:val="21"/>
        </w:rPr>
        <w:t>]</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Voice prompt “Please input </w:t>
      </w:r>
      <w:r>
        <w:rPr>
          <w:rFonts w:hint="eastAsia" w:ascii="微软雅黑" w:hAnsi="微软雅黑" w:eastAsia="微软雅黑" w:cs="微软雅黑"/>
          <w:color w:val="000000"/>
          <w:kern w:val="2"/>
          <w:sz w:val="21"/>
          <w:szCs w:val="21"/>
        </w:rPr>
        <w:t>Admin Passcode</w:t>
      </w:r>
      <w:r>
        <w:rPr>
          <w:rFonts w:ascii="微软雅黑" w:hAnsi="微软雅黑" w:eastAsia="微软雅黑" w:cs="微软雅黑"/>
          <w:color w:val="000000"/>
          <w:kern w:val="2"/>
          <w:sz w:val="21"/>
          <w:szCs w:val="21"/>
        </w:rPr>
        <w:t>”</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[Admin Passcode#]</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correct, voice prompt “Operation successful”</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incorrect</w:t>
      </w:r>
      <w:r>
        <w:rPr>
          <w:rFonts w:hint="eastAsia" w:ascii="微软雅黑" w:hAnsi="微软雅黑" w:eastAsia="微软雅黑" w:cs="微软雅黑"/>
          <w:color w:val="000000"/>
          <w:kern w:val="2"/>
          <w:sz w:val="21"/>
          <w:szCs w:val="21"/>
        </w:rPr>
        <w:t>, v</w:t>
      </w:r>
      <w:r>
        <w:rPr>
          <w:rFonts w:ascii="微软雅黑" w:hAnsi="微软雅黑" w:eastAsia="微软雅黑" w:cs="微软雅黑"/>
          <w:color w:val="000000"/>
          <w:kern w:val="2"/>
          <w:sz w:val="21"/>
          <w:szCs w:val="21"/>
        </w:rPr>
        <w:t>oice prompt “</w:t>
      </w:r>
      <w:r>
        <w:rPr>
          <w:rFonts w:hint="eastAsia" w:ascii="微软雅黑" w:hAnsi="微软雅黑" w:eastAsia="微软雅黑" w:cs="微软雅黑"/>
          <w:color w:val="000000"/>
          <w:kern w:val="2"/>
          <w:sz w:val="21"/>
          <w:szCs w:val="21"/>
        </w:rPr>
        <w:t>O</w:t>
      </w:r>
      <w:r>
        <w:rPr>
          <w:rFonts w:ascii="微软雅黑" w:hAnsi="微软雅黑" w:eastAsia="微软雅黑" w:cs="微软雅黑"/>
          <w:color w:val="000000"/>
          <w:kern w:val="2"/>
          <w:sz w:val="21"/>
          <w:szCs w:val="21"/>
        </w:rPr>
        <w:t>peration failed”</w:t>
      </w:r>
    </w:p>
    <w:p>
      <w:pPr>
        <w:pStyle w:val="4"/>
        <w:numPr>
          <w:ilvl w:val="0"/>
          <w:numId w:val="17"/>
        </w:numPr>
        <w:spacing w:line="240" w:lineRule="auto"/>
        <w:rPr>
          <w:rFonts w:ascii="微软雅黑" w:hAnsi="微软雅黑" w:eastAsia="微软雅黑"/>
          <w:sz w:val="21"/>
          <w:szCs w:val="21"/>
        </w:rPr>
      </w:pPr>
      <w:bookmarkStart w:id="29" w:name="_Toc3723734"/>
      <w:r>
        <w:rPr>
          <w:rFonts w:ascii="微软雅黑" w:hAnsi="微软雅黑" w:eastAsia="微软雅黑"/>
          <w:sz w:val="21"/>
          <w:szCs w:val="21"/>
        </w:rPr>
        <w:t>F</w:t>
      </w:r>
      <w:r>
        <w:rPr>
          <w:rFonts w:hint="eastAsia" w:ascii="微软雅黑" w:hAnsi="微软雅黑" w:eastAsia="微软雅黑"/>
          <w:sz w:val="21"/>
          <w:szCs w:val="21"/>
        </w:rPr>
        <w:t>ingerprint</w:t>
      </w:r>
      <w:r>
        <w:rPr>
          <w:rFonts w:ascii="微软雅黑" w:hAnsi="微软雅黑" w:eastAsia="微软雅黑"/>
          <w:sz w:val="21"/>
          <w:szCs w:val="21"/>
        </w:rPr>
        <w:t xml:space="preserve"> (Available on selected models)</w:t>
      </w:r>
      <w:bookmarkEnd w:id="29"/>
    </w:p>
    <w:p>
      <w:pPr>
        <w:pStyle w:val="271"/>
        <w:widowControl w:val="0"/>
        <w:spacing w:after="0" w:line="240" w:lineRule="auto"/>
        <w:ind w:left="425"/>
        <w:jc w:val="both"/>
        <w:rPr>
          <w:rFonts w:ascii="微软雅黑" w:hAnsi="微软雅黑" w:eastAsia="微软雅黑" w:cs="微软雅黑"/>
          <w:color w:val="000000"/>
          <w:kern w:val="2"/>
          <w:sz w:val="21"/>
          <w:szCs w:val="21"/>
        </w:rPr>
      </w:pPr>
      <w:r>
        <w:rPr>
          <w:rFonts w:hint="eastAsia" w:ascii="微软雅黑" w:hAnsi="微软雅黑" w:eastAsia="微软雅黑" w:cs="微软雅黑"/>
          <w:b/>
          <w:color w:val="000000"/>
          <w:kern w:val="2"/>
          <w:sz w:val="21"/>
          <w:szCs w:val="21"/>
        </w:rPr>
        <w:t xml:space="preserve">Notice: </w:t>
      </w:r>
      <w:r>
        <w:rPr>
          <w:rFonts w:hint="eastAsia" w:ascii="微软雅黑" w:hAnsi="微软雅黑" w:eastAsia="微软雅黑" w:cs="微软雅黑"/>
          <w:color w:val="000000"/>
          <w:kern w:val="2"/>
          <w:sz w:val="21"/>
          <w:szCs w:val="21"/>
        </w:rPr>
        <w:t>You can continue adding fingerprints one after another, or you can exit the fingerprint adding</w:t>
      </w:r>
      <w:r>
        <w:rPr>
          <w:rFonts w:ascii="微软雅黑" w:hAnsi="微软雅黑" w:eastAsia="微软雅黑" w:cs="微软雅黑"/>
          <w:color w:val="000000"/>
          <w:kern w:val="2"/>
          <w:sz w:val="21"/>
          <w:szCs w:val="21"/>
        </w:rPr>
        <w:t xml:space="preserve"> mode </w:t>
      </w:r>
      <w:r>
        <w:rPr>
          <w:rFonts w:hint="eastAsia" w:ascii="微软雅黑" w:hAnsi="微软雅黑" w:eastAsia="微软雅黑" w:cs="微软雅黑"/>
          <w:color w:val="000000"/>
          <w:kern w:val="2"/>
          <w:sz w:val="21"/>
          <w:szCs w:val="21"/>
        </w:rPr>
        <w:t>by pressing“*“ on the lock or wait for the timeout.</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Add a fingerprint</w:t>
      </w:r>
    </w:p>
    <w:p>
      <w:pPr>
        <w:widowControl w:val="0"/>
        <w:numPr>
          <w:ilvl w:val="2"/>
          <w:numId w:val="17"/>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kern w:val="2"/>
          <w:sz w:val="21"/>
          <w:szCs w:val="21"/>
        </w:rPr>
        <w:t>Press the reset button on the lock</w:t>
      </w:r>
    </w:p>
    <w:p>
      <w:pPr>
        <w:widowControl w:val="0"/>
        <w:numPr>
          <w:ilvl w:val="2"/>
          <w:numId w:val="17"/>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rPr>
        <w:t>Input [Admin Passcode#]</w:t>
      </w:r>
    </w:p>
    <w:p>
      <w:pPr>
        <w:widowControl w:val="0"/>
        <w:numPr>
          <w:ilvl w:val="2"/>
          <w:numId w:val="17"/>
        </w:numPr>
        <w:spacing w:after="0" w:line="240" w:lineRule="auto"/>
        <w:jc w:val="both"/>
        <w:rPr>
          <w:rFonts w:ascii="微软雅黑" w:hAnsi="微软雅黑" w:eastAsia="微软雅黑" w:cs="微软雅黑"/>
          <w:color w:val="auto"/>
          <w:kern w:val="2"/>
          <w:sz w:val="21"/>
          <w:szCs w:val="21"/>
        </w:rPr>
      </w:pPr>
      <w:r>
        <w:rPr>
          <w:rFonts w:hint="eastAsia" w:ascii="微软雅黑" w:hAnsi="微软雅黑" w:eastAsia="微软雅黑" w:cs="微软雅黑"/>
          <w:color w:val="auto"/>
          <w:sz w:val="21"/>
          <w:szCs w:val="21"/>
        </w:rPr>
        <w:t>Press</w:t>
      </w:r>
      <w:r>
        <w:rPr>
          <w:rFonts w:ascii="微软雅黑" w:hAnsi="微软雅黑" w:eastAsia="微软雅黑" w:cs="微软雅黑"/>
          <w:color w:val="auto"/>
          <w:sz w:val="21"/>
          <w:szCs w:val="21"/>
        </w:rPr>
        <w:t xml:space="preserve"> and lift</w:t>
      </w:r>
      <w:r>
        <w:rPr>
          <w:rFonts w:hint="eastAsia" w:ascii="微软雅黑" w:hAnsi="微软雅黑" w:eastAsia="微软雅黑" w:cs="微软雅黑"/>
          <w:color w:val="auto"/>
          <w:sz w:val="21"/>
          <w:szCs w:val="21"/>
        </w:rPr>
        <w:t xml:space="preserve"> </w:t>
      </w:r>
      <w:r>
        <w:rPr>
          <w:rFonts w:ascii="微软雅黑" w:hAnsi="微软雅黑" w:eastAsia="微软雅黑" w:cs="微软雅黑"/>
          <w:color w:val="auto"/>
          <w:sz w:val="21"/>
          <w:szCs w:val="21"/>
        </w:rPr>
        <w:t xml:space="preserve">a </w:t>
      </w:r>
      <w:r>
        <w:rPr>
          <w:rFonts w:hint="eastAsia" w:ascii="微软雅黑" w:hAnsi="微软雅黑" w:eastAsia="微软雅黑" w:cs="微软雅黑"/>
          <w:color w:val="auto"/>
          <w:sz w:val="21"/>
          <w:szCs w:val="21"/>
        </w:rPr>
        <w:t>finger on the fingerprint sensor</w:t>
      </w:r>
      <w:r>
        <w:rPr>
          <w:rFonts w:ascii="微软雅黑" w:hAnsi="微软雅黑" w:eastAsia="微软雅黑" w:cs="微软雅黑"/>
          <w:color w:val="auto"/>
          <w:sz w:val="21"/>
          <w:szCs w:val="21"/>
        </w:rPr>
        <w:t xml:space="preserve"> repeatedly </w:t>
      </w:r>
      <w:r>
        <w:rPr>
          <w:rFonts w:hint="eastAsia" w:ascii="微软雅黑" w:hAnsi="微软雅黑" w:eastAsia="微软雅黑" w:cs="微软雅黑"/>
          <w:color w:val="auto"/>
          <w:sz w:val="21"/>
          <w:szCs w:val="21"/>
        </w:rPr>
        <w:t>according to the voice prompts</w:t>
      </w:r>
      <w:r>
        <w:rPr>
          <w:rFonts w:ascii="微软雅黑" w:hAnsi="微软雅黑" w:eastAsia="微软雅黑" w:cs="微软雅黑"/>
          <w:color w:val="auto"/>
          <w:sz w:val="21"/>
          <w:szCs w:val="21"/>
        </w:rPr>
        <w:t xml:space="preserve"> until it prompts “input successful”</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Delete a fingerprint</w:t>
      </w:r>
    </w:p>
    <w:p>
      <w:pPr>
        <w:widowControl w:val="0"/>
        <w:numPr>
          <w:ilvl w:val="2"/>
          <w:numId w:val="17"/>
        </w:numPr>
        <w:spacing w:after="0" w:line="240" w:lineRule="auto"/>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Input [*70#Admin Passcode#]</w:t>
      </w:r>
    </w:p>
    <w:p>
      <w:pPr>
        <w:widowControl w:val="0"/>
        <w:numPr>
          <w:ilvl w:val="2"/>
          <w:numId w:val="17"/>
        </w:numPr>
        <w:spacing w:after="0" w:line="240" w:lineRule="auto"/>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I</w:t>
      </w:r>
      <w:r>
        <w:rPr>
          <w:rFonts w:ascii="微软雅黑" w:hAnsi="微软雅黑" w:eastAsia="微软雅黑" w:cs="微软雅黑"/>
          <w:color w:val="000000"/>
          <w:sz w:val="21"/>
          <w:szCs w:val="21"/>
        </w:rPr>
        <w:t>f the Admin Passcode is correct, voice prompt “Operation successful”, otherwise “Operation failed”</w:t>
      </w:r>
      <w:r>
        <w:rPr>
          <w:rFonts w:hint="eastAsia" w:ascii="微软雅黑" w:hAnsi="微软雅黑" w:eastAsia="微软雅黑" w:cs="微软雅黑"/>
          <w:color w:val="000000"/>
          <w:sz w:val="21"/>
          <w:szCs w:val="21"/>
        </w:rPr>
        <w:t xml:space="preserve"> </w:t>
      </w:r>
    </w:p>
    <w:p>
      <w:pPr>
        <w:pStyle w:val="4"/>
        <w:numPr>
          <w:ilvl w:val="0"/>
          <w:numId w:val="17"/>
        </w:numPr>
        <w:spacing w:line="240" w:lineRule="auto"/>
        <w:rPr>
          <w:rFonts w:ascii="微软雅黑" w:hAnsi="微软雅黑" w:eastAsia="微软雅黑"/>
          <w:sz w:val="21"/>
          <w:szCs w:val="21"/>
        </w:rPr>
      </w:pPr>
      <w:bookmarkStart w:id="30" w:name="_Toc3723735"/>
      <w:r>
        <w:rPr>
          <w:rFonts w:hint="eastAsia" w:ascii="微软雅黑" w:hAnsi="微软雅黑" w:eastAsia="微软雅黑"/>
          <w:sz w:val="21"/>
          <w:szCs w:val="21"/>
        </w:rPr>
        <w:t>Add Bluetooth Administrator</w:t>
      </w:r>
      <w:r>
        <w:rPr>
          <w:rFonts w:ascii="微软雅黑" w:hAnsi="微软雅黑" w:eastAsia="微软雅黑"/>
          <w:sz w:val="21"/>
          <w:szCs w:val="21"/>
        </w:rPr>
        <w:t xml:space="preserve"> to the lock</w:t>
      </w:r>
      <w:bookmarkEnd w:id="30"/>
    </w:p>
    <w:p>
      <w:pPr>
        <w:pStyle w:val="271"/>
        <w:widowControl w:val="0"/>
        <w:spacing w:after="0" w:line="240" w:lineRule="auto"/>
        <w:ind w:left="425"/>
        <w:jc w:val="both"/>
        <w:rPr>
          <w:rFonts w:ascii="微软雅黑" w:hAnsi="微软雅黑" w:eastAsia="微软雅黑" w:cs="宋体"/>
          <w:color w:val="000000"/>
          <w:sz w:val="21"/>
          <w:szCs w:val="21"/>
        </w:rPr>
      </w:pPr>
      <w:r>
        <w:rPr>
          <w:rFonts w:ascii="微软雅黑" w:hAnsi="微软雅黑" w:eastAsia="微软雅黑" w:cs="宋体"/>
          <w:b/>
          <w:color w:val="000000"/>
          <w:sz w:val="21"/>
          <w:szCs w:val="21"/>
        </w:rPr>
        <w:t>Warning</w:t>
      </w:r>
      <w:r>
        <w:rPr>
          <w:rFonts w:ascii="微软雅黑" w:hAnsi="微软雅黑" w:eastAsia="微软雅黑" w:cs="宋体"/>
          <w:color w:val="000000"/>
          <w:sz w:val="21"/>
          <w:szCs w:val="21"/>
        </w:rPr>
        <w:t xml:space="preserve">: </w:t>
      </w:r>
      <w:r>
        <w:rPr>
          <w:rFonts w:hint="eastAsia" w:ascii="微软雅黑" w:hAnsi="微软雅黑" w:eastAsia="微软雅黑" w:cs="宋体"/>
          <w:color w:val="000000"/>
          <w:sz w:val="21"/>
          <w:szCs w:val="21"/>
        </w:rPr>
        <w:t xml:space="preserve">Once </w:t>
      </w:r>
      <w:r>
        <w:rPr>
          <w:rFonts w:ascii="微软雅黑" w:hAnsi="微软雅黑" w:eastAsia="微软雅黑" w:cs="宋体"/>
          <w:color w:val="000000"/>
          <w:sz w:val="21"/>
          <w:szCs w:val="21"/>
        </w:rPr>
        <w:t xml:space="preserve">a </w:t>
      </w:r>
      <w:r>
        <w:rPr>
          <w:rFonts w:hint="eastAsia" w:ascii="微软雅黑" w:hAnsi="微软雅黑" w:eastAsia="微软雅黑" w:cs="宋体"/>
          <w:color w:val="000000"/>
          <w:sz w:val="21"/>
          <w:szCs w:val="21"/>
        </w:rPr>
        <w:t xml:space="preserve">Bluetooth </w:t>
      </w:r>
      <w:r>
        <w:rPr>
          <w:rFonts w:ascii="微软雅黑" w:hAnsi="微软雅黑" w:eastAsia="微软雅黑" w:cs="宋体"/>
          <w:color w:val="000000"/>
          <w:sz w:val="21"/>
          <w:szCs w:val="21"/>
        </w:rPr>
        <w:t>A</w:t>
      </w:r>
      <w:r>
        <w:rPr>
          <w:rFonts w:hint="eastAsia" w:ascii="微软雅黑" w:hAnsi="微软雅黑" w:eastAsia="微软雅黑" w:cs="宋体"/>
          <w:color w:val="000000"/>
          <w:sz w:val="21"/>
          <w:szCs w:val="21"/>
        </w:rPr>
        <w:t xml:space="preserve">dministrator </w:t>
      </w:r>
      <w:r>
        <w:rPr>
          <w:rFonts w:ascii="微软雅黑" w:hAnsi="微软雅黑" w:eastAsia="微软雅黑" w:cs="宋体"/>
          <w:color w:val="000000"/>
          <w:sz w:val="21"/>
          <w:szCs w:val="21"/>
        </w:rPr>
        <w:t>i</w:t>
      </w:r>
      <w:r>
        <w:rPr>
          <w:rFonts w:hint="eastAsia" w:ascii="微软雅黑" w:hAnsi="微软雅黑" w:eastAsia="微软雅黑" w:cs="宋体"/>
          <w:color w:val="000000"/>
          <w:sz w:val="21"/>
          <w:szCs w:val="21"/>
        </w:rPr>
        <w:t>s added</w:t>
      </w:r>
      <w:r>
        <w:rPr>
          <w:rFonts w:ascii="微软雅黑" w:hAnsi="微软雅黑" w:eastAsia="微软雅黑" w:cs="宋体"/>
          <w:color w:val="000000"/>
          <w:sz w:val="21"/>
          <w:szCs w:val="21"/>
        </w:rPr>
        <w:t xml:space="preserve"> to the lock</w:t>
      </w:r>
      <w:r>
        <w:rPr>
          <w:rFonts w:hint="eastAsia" w:ascii="微软雅黑" w:hAnsi="微软雅黑" w:eastAsia="微软雅黑" w:cs="宋体"/>
          <w:color w:val="000000"/>
          <w:sz w:val="21"/>
          <w:szCs w:val="21"/>
        </w:rPr>
        <w:t>, all previous passcodes</w:t>
      </w:r>
      <w:r>
        <w:rPr>
          <w:rFonts w:ascii="微软雅黑" w:hAnsi="微软雅黑" w:eastAsia="微软雅黑" w:cs="宋体"/>
          <w:color w:val="000000"/>
          <w:sz w:val="21"/>
          <w:szCs w:val="21"/>
        </w:rPr>
        <w:t xml:space="preserve">, cards and fingerprints </w:t>
      </w:r>
      <w:r>
        <w:rPr>
          <w:rFonts w:hint="eastAsia" w:ascii="微软雅黑" w:hAnsi="微软雅黑" w:eastAsia="微软雅黑" w:cs="宋体"/>
          <w:color w:val="000000"/>
          <w:sz w:val="21"/>
          <w:szCs w:val="21"/>
        </w:rPr>
        <w:t xml:space="preserve">are invalidated. </w:t>
      </w:r>
    </w:p>
    <w:p>
      <w:pPr>
        <w:pStyle w:val="271"/>
        <w:widowControl w:val="0"/>
        <w:spacing w:after="0" w:line="240" w:lineRule="auto"/>
        <w:ind w:left="425"/>
        <w:jc w:val="both"/>
        <w:rPr>
          <w:rFonts w:ascii="微软雅黑" w:hAnsi="微软雅黑" w:eastAsia="微软雅黑" w:cs="宋体"/>
          <w:color w:val="000000"/>
          <w:sz w:val="21"/>
          <w:szCs w:val="21"/>
        </w:rPr>
      </w:pPr>
      <w:r>
        <w:rPr>
          <w:rFonts w:ascii="微软雅黑" w:hAnsi="微软雅黑" w:eastAsia="微软雅黑" w:cs="微软雅黑"/>
          <w:b/>
          <w:color w:val="000000"/>
          <w:kern w:val="2"/>
          <w:sz w:val="21"/>
          <w:szCs w:val="21"/>
        </w:rPr>
        <w:t>Notice:</w:t>
      </w:r>
      <w:r>
        <w:rPr>
          <w:rFonts w:ascii="微软雅黑" w:hAnsi="微软雅黑" w:eastAsia="微软雅黑" w:cs="微软雅黑"/>
          <w:color w:val="000000"/>
          <w:kern w:val="2"/>
          <w:sz w:val="21"/>
          <w:szCs w:val="21"/>
        </w:rPr>
        <w:t xml:space="preserve"> </w:t>
      </w:r>
      <w:r>
        <w:rPr>
          <w:rFonts w:hint="eastAsia" w:ascii="微软雅黑" w:hAnsi="微软雅黑" w:eastAsia="微软雅黑" w:cs="微软雅黑"/>
          <w:color w:val="000000"/>
          <w:kern w:val="2"/>
          <w:sz w:val="21"/>
          <w:szCs w:val="21"/>
        </w:rPr>
        <w:t>Please turn on the Bluetooth of your phone and keep it close to the lock</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Input [*83#]</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“Please input Admin Passcode”</w:t>
      </w:r>
    </w:p>
    <w:p>
      <w:pPr>
        <w:widowControl w:val="0"/>
        <w:numPr>
          <w:ilvl w:val="1"/>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Input [Admin Passcode#]</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hint="eastAsia" w:ascii="微软雅黑" w:hAnsi="微软雅黑" w:eastAsia="微软雅黑" w:cs="微软雅黑"/>
          <w:color w:val="000000"/>
          <w:kern w:val="2"/>
          <w:sz w:val="21"/>
          <w:szCs w:val="21"/>
        </w:rPr>
        <w:t>I</w:t>
      </w:r>
      <w:r>
        <w:rPr>
          <w:rFonts w:ascii="微软雅黑" w:hAnsi="微软雅黑" w:eastAsia="微软雅黑" w:cs="微软雅黑"/>
          <w:color w:val="000000"/>
          <w:kern w:val="2"/>
          <w:sz w:val="21"/>
          <w:szCs w:val="21"/>
        </w:rPr>
        <w:t>f the Admin Passcode is correct</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“Please add a Bluetooth Administrator”</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Activate the APP </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 xml:space="preserve">Press the </w:t>
      </w:r>
      <w:r>
        <w:rPr>
          <w:rFonts w:hint="eastAsia" w:ascii="微软雅黑" w:hAnsi="微软雅黑" w:eastAsia="微软雅黑" w:cs="微软雅黑"/>
          <w:color w:val="000000"/>
          <w:kern w:val="2"/>
          <w:sz w:val="21"/>
          <w:szCs w:val="21"/>
        </w:rPr>
        <w:t>“三”s</w:t>
      </w:r>
      <w:r>
        <w:rPr>
          <w:rFonts w:ascii="微软雅黑" w:hAnsi="微软雅黑" w:eastAsia="微软雅黑" w:cs="微软雅黑"/>
          <w:color w:val="000000"/>
          <w:kern w:val="2"/>
          <w:sz w:val="21"/>
          <w:szCs w:val="21"/>
        </w:rPr>
        <w:t>ign on the upper left corner of the screen</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[Add lock]</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Select the right type of lock</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The lock appears on the APP with a “+”sign at the end</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Press the “+” sign</w:t>
      </w:r>
    </w:p>
    <w:p>
      <w:pPr>
        <w:widowControl w:val="0"/>
        <w:numPr>
          <w:ilvl w:val="3"/>
          <w:numId w:val="17"/>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Set the name of the lock</w:t>
      </w:r>
      <w:r>
        <w:rPr>
          <w:rFonts w:hint="eastAsia" w:ascii="微软雅黑" w:hAnsi="微软雅黑" w:eastAsia="微软雅黑" w:cs="微软雅黑"/>
          <w:color w:val="auto"/>
          <w:kern w:val="2"/>
          <w:sz w:val="21"/>
          <w:szCs w:val="21"/>
        </w:rPr>
        <w:t xml:space="preserve"> </w:t>
      </w:r>
      <w:r>
        <w:rPr>
          <w:rFonts w:ascii="微软雅黑" w:hAnsi="微软雅黑" w:eastAsia="微软雅黑" w:cs="微软雅黑"/>
          <w:color w:val="auto"/>
          <w:kern w:val="2"/>
          <w:sz w:val="21"/>
          <w:szCs w:val="21"/>
        </w:rPr>
        <w:t>and press [OK]</w:t>
      </w:r>
    </w:p>
    <w:p>
      <w:pPr>
        <w:widowControl w:val="0"/>
        <w:numPr>
          <w:ilvl w:val="3"/>
          <w:numId w:val="17"/>
        </w:numPr>
        <w:spacing w:after="0" w:line="240" w:lineRule="auto"/>
        <w:jc w:val="both"/>
        <w:rPr>
          <w:rFonts w:ascii="微软雅黑" w:hAnsi="微软雅黑" w:eastAsia="微软雅黑" w:cs="微软雅黑"/>
          <w:color w:val="auto"/>
          <w:kern w:val="2"/>
          <w:sz w:val="21"/>
          <w:szCs w:val="21"/>
        </w:rPr>
      </w:pPr>
      <w:r>
        <w:rPr>
          <w:rFonts w:ascii="微软雅黑" w:hAnsi="微软雅黑" w:eastAsia="微软雅黑" w:cs="微软雅黑"/>
          <w:color w:val="auto"/>
          <w:kern w:val="2"/>
          <w:sz w:val="21"/>
          <w:szCs w:val="21"/>
        </w:rPr>
        <w:t>Press [Complete]</w:t>
      </w:r>
    </w:p>
    <w:p>
      <w:pPr>
        <w:widowControl w:val="0"/>
        <w:numPr>
          <w:ilvl w:val="2"/>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If the Admin Passcode is incorrect</w:t>
      </w:r>
    </w:p>
    <w:p>
      <w:pPr>
        <w:widowControl w:val="0"/>
        <w:numPr>
          <w:ilvl w:val="3"/>
          <w:numId w:val="17"/>
        </w:numPr>
        <w:spacing w:after="0" w:line="240" w:lineRule="auto"/>
        <w:jc w:val="both"/>
        <w:rPr>
          <w:rFonts w:ascii="微软雅黑" w:hAnsi="微软雅黑" w:eastAsia="微软雅黑" w:cs="微软雅黑"/>
          <w:color w:val="000000"/>
          <w:kern w:val="2"/>
          <w:sz w:val="21"/>
          <w:szCs w:val="21"/>
        </w:rPr>
      </w:pPr>
      <w:r>
        <w:rPr>
          <w:rFonts w:ascii="微软雅黑" w:hAnsi="微软雅黑" w:eastAsia="微软雅黑" w:cs="微软雅黑"/>
          <w:color w:val="000000"/>
          <w:kern w:val="2"/>
          <w:sz w:val="21"/>
          <w:szCs w:val="21"/>
        </w:rPr>
        <w:t>Voice prompt “Operation failed”</w:t>
      </w:r>
    </w:p>
    <w:sectPr>
      <w:pgSz w:w="11906" w:h="16838"/>
      <w:pgMar w:top="1440" w:right="1080" w:bottom="1440"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Microsoft YaHei UI">
    <w:panose1 w:val="020B0503020204020204"/>
    <w:charset w:val="86"/>
    <w:family w:val="decorative"/>
    <w:pitch w:val="default"/>
    <w:sig w:usb0="80000287" w:usb1="2ACF3C50" w:usb2="00000016" w:usb3="00000000" w:csb0="0004001F" w:csb1="00000000"/>
  </w:font>
  <w:font w:name="Microsoft Sans Serif">
    <w:panose1 w:val="020B0604020202020204"/>
    <w:charset w:val="00"/>
    <w:family w:val="decorative"/>
    <w:pitch w:val="default"/>
    <w:sig w:usb0="E5002EFF" w:usb1="C000605B" w:usb2="00000029" w:usb3="00000000" w:csb0="200101FF" w:csb1="20280000"/>
  </w:font>
  <w:font w:name="Segoe UI">
    <w:panose1 w:val="020B0502040204020203"/>
    <w:charset w:val="00"/>
    <w:family w:val="decorative"/>
    <w:pitch w:val="default"/>
    <w:sig w:usb0="E4002EFF" w:usb1="C000E47F" w:usb2="00000009" w:usb3="00000000" w:csb0="200001FF" w:csb1="00000000"/>
  </w:font>
  <w:font w:name="Franklin Gothic Demi">
    <w:altName w:val="Yu Gothic UI Semibold"/>
    <w:panose1 w:val="020B0703020102020204"/>
    <w:charset w:val="00"/>
    <w:family w:val="decorative"/>
    <w:pitch w:val="default"/>
    <w:sig w:usb0="00000000" w:usb1="00000000" w:usb2="00000000" w:usb3="00000000" w:csb0="000000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 w:name="Yu Gothic UI Semibold">
    <w:panose1 w:val="020B0700000000000000"/>
    <w:charset w:val="0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7"/>
      <w:tblW w:w="1222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trPr>
      <w:tc>
        <w:tcPr>
          <w:tcW w:w="12221" w:type="dxa"/>
          <w:tcBorders>
            <w:top w:val="nil"/>
            <w:left w:val="nil"/>
            <w:bottom w:val="nil"/>
            <w:right w:val="nil"/>
          </w:tcBorders>
        </w:tcPr>
        <w:p>
          <w:pPr>
            <w:pStyle w:val="59"/>
            <w:spacing w:after="0"/>
            <w:jc w:val="left"/>
          </w:pPr>
          <w:r>
            <w:rPr>
              <w:sz w:val="13"/>
            </w:rPr>
            <mc:AlternateContent>
              <mc:Choice Requires="wps">
                <w:drawing>
                  <wp:anchor distT="0" distB="0" distL="114300" distR="114300" simplePos="0" relativeHeight="251666432" behindDoc="0" locked="0" layoutInCell="1" allowOverlap="1">
                    <wp:simplePos x="0" y="0"/>
                    <wp:positionH relativeFrom="margin">
                      <wp:posOffset>621665</wp:posOffset>
                    </wp:positionH>
                    <wp:positionV relativeFrom="paragraph">
                      <wp:posOffset>461010</wp:posOffset>
                    </wp:positionV>
                    <wp:extent cx="1828800" cy="1828800"/>
                    <wp:effectExtent l="0" t="0" r="3175" b="889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微软雅黑" w:hAnsi="微软雅黑" w:eastAsia="微软雅黑" w:cs="微软雅黑"/>
                                    <w:color w:val="808080"/>
                                    <w:sz w:val="16"/>
                                    <w:szCs w:val="16"/>
                                  </w:rPr>
                                </w:pPr>
                                <w:r>
                                  <w:rPr>
                                    <w:rFonts w:hint="eastAsia" w:ascii="微软雅黑" w:hAnsi="微软雅黑" w:eastAsia="微软雅黑" w:cs="微软雅黑"/>
                                    <w:color w:val="808080"/>
                                    <w:sz w:val="16"/>
                                    <w:szCs w:val="16"/>
                                  </w:rPr>
                                  <w:t xml:space="preserve">第 </w:t>
                                </w:r>
                                <w:r>
                                  <w:rPr>
                                    <w:rFonts w:hint="eastAsia" w:ascii="微软雅黑" w:hAnsi="微软雅黑" w:eastAsia="微软雅黑" w:cs="微软雅黑"/>
                                    <w:color w:val="808080"/>
                                    <w:sz w:val="16"/>
                                    <w:szCs w:val="16"/>
                                  </w:rPr>
                                  <w:fldChar w:fldCharType="begin"/>
                                </w:r>
                                <w:r>
                                  <w:rPr>
                                    <w:rFonts w:hint="eastAsia" w:ascii="微软雅黑" w:hAnsi="微软雅黑" w:eastAsia="微软雅黑" w:cs="微软雅黑"/>
                                    <w:color w:val="808080"/>
                                    <w:sz w:val="16"/>
                                    <w:szCs w:val="16"/>
                                  </w:rPr>
                                  <w:instrText xml:space="preserve"> PAGE  \* MERGEFORMAT </w:instrText>
                                </w:r>
                                <w:r>
                                  <w:rPr>
                                    <w:rFonts w:hint="eastAsia" w:ascii="微软雅黑" w:hAnsi="微软雅黑" w:eastAsia="微软雅黑" w:cs="微软雅黑"/>
                                    <w:color w:val="808080"/>
                                    <w:sz w:val="16"/>
                                    <w:szCs w:val="16"/>
                                  </w:rPr>
                                  <w:fldChar w:fldCharType="separate"/>
                                </w:r>
                                <w:r>
                                  <w:rPr>
                                    <w:rFonts w:ascii="微软雅黑" w:hAnsi="微软雅黑" w:eastAsia="微软雅黑" w:cs="微软雅黑"/>
                                    <w:color w:val="808080"/>
                                    <w:sz w:val="16"/>
                                    <w:szCs w:val="16"/>
                                  </w:rPr>
                                  <w:t>16</w:t>
                                </w:r>
                                <w:r>
                                  <w:rPr>
                                    <w:rFonts w:hint="eastAsia" w:ascii="微软雅黑" w:hAnsi="微软雅黑" w:eastAsia="微软雅黑" w:cs="微软雅黑"/>
                                    <w:color w:val="808080"/>
                                    <w:sz w:val="16"/>
                                    <w:szCs w:val="16"/>
                                  </w:rPr>
                                  <w:fldChar w:fldCharType="end"/>
                                </w:r>
                                <w:r>
                                  <w:rPr>
                                    <w:rFonts w:hint="eastAsia" w:ascii="微软雅黑" w:hAnsi="微软雅黑" w:eastAsia="微软雅黑" w:cs="微软雅黑"/>
                                    <w:color w:val="808080"/>
                                    <w:sz w:val="16"/>
                                    <w:szCs w:val="16"/>
                                  </w:rPr>
                                  <w:t xml:space="preserve"> 页 共 </w:t>
                                </w:r>
                                <w:r>
                                  <w:rPr>
                                    <w:rFonts w:hint="eastAsia" w:ascii="微软雅黑" w:hAnsi="微软雅黑" w:eastAsia="微软雅黑" w:cs="微软雅黑"/>
                                    <w:color w:val="808080"/>
                                    <w:sz w:val="16"/>
                                    <w:szCs w:val="16"/>
                                  </w:rPr>
                                  <w:fldChar w:fldCharType="begin"/>
                                </w:r>
                                <w:r>
                                  <w:rPr>
                                    <w:rFonts w:hint="eastAsia" w:ascii="微软雅黑" w:hAnsi="微软雅黑" w:eastAsia="微软雅黑" w:cs="微软雅黑"/>
                                    <w:color w:val="808080"/>
                                    <w:sz w:val="16"/>
                                    <w:szCs w:val="16"/>
                                  </w:rPr>
                                  <w:instrText xml:space="preserve"> NUMPAGES  \* MERGEFORMAT </w:instrText>
                                </w:r>
                                <w:r>
                                  <w:rPr>
                                    <w:rFonts w:hint="eastAsia" w:ascii="微软雅黑" w:hAnsi="微软雅黑" w:eastAsia="微软雅黑" w:cs="微软雅黑"/>
                                    <w:color w:val="808080"/>
                                    <w:sz w:val="16"/>
                                    <w:szCs w:val="16"/>
                                  </w:rPr>
                                  <w:fldChar w:fldCharType="separate"/>
                                </w:r>
                                <w:r>
                                  <w:rPr>
                                    <w:rFonts w:ascii="微软雅黑" w:hAnsi="微软雅黑" w:eastAsia="微软雅黑" w:cs="微软雅黑"/>
                                    <w:color w:val="808080"/>
                                    <w:sz w:val="16"/>
                                    <w:szCs w:val="16"/>
                                  </w:rPr>
                                  <w:t>16</w:t>
                                </w:r>
                                <w:r>
                                  <w:rPr>
                                    <w:rFonts w:hint="eastAsia" w:ascii="微软雅黑" w:hAnsi="微软雅黑" w:eastAsia="微软雅黑" w:cs="微软雅黑"/>
                                    <w:color w:val="808080"/>
                                    <w:sz w:val="16"/>
                                    <w:szCs w:val="16"/>
                                  </w:rPr>
                                  <w:fldChar w:fldCharType="end"/>
                                </w:r>
                                <w:r>
                                  <w:rPr>
                                    <w:rFonts w:hint="eastAsia" w:ascii="微软雅黑" w:hAnsi="微软雅黑" w:eastAsia="微软雅黑" w:cs="微软雅黑"/>
                                    <w:color w:val="808080"/>
                                    <w:sz w:val="16"/>
                                    <w:szCs w:val="16"/>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8.95pt;margin-top:36.3pt;height:144pt;width:144pt;mso-position-horizontal-relative:margin;mso-wrap-style:none;z-index:251666432;mso-width-relative:page;mso-height-relative:page;" filled="f" stroked="f" coordsize="21600,21600" o:gfxdata="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23yhzXAAAACQEAAA8AAAAAAAAAAQAg&#10;AAAAIgAAAGRycy9kb3ducmV2LnhtbFBLAQIUABQAAAAIAIdO4kDZ+jDWDwIAAAcEAAAOAAAAAAAA&#10;AAEAIAAAACYBAABkcnMvZTJvRG9jLnhtbFBLBQYAAAAABgAGAFkBAACnBQAAAAA=&#10;">
                    <v:fill on="f" focussize="0,0"/>
                    <v:stroke on="f" weight="0.5pt"/>
                    <v:imagedata o:title=""/>
                    <o:lock v:ext="edit" aspectratio="f"/>
                    <v:textbox inset="0mm,0mm,0mm,0mm" style="mso-fit-shape-to-text:t;">
                      <w:txbxContent>
                        <w:p>
                          <w:pPr>
                            <w:snapToGrid w:val="0"/>
                            <w:rPr>
                              <w:rFonts w:ascii="微软雅黑" w:hAnsi="微软雅黑" w:eastAsia="微软雅黑" w:cs="微软雅黑"/>
                              <w:color w:val="808080"/>
                              <w:sz w:val="16"/>
                              <w:szCs w:val="16"/>
                            </w:rPr>
                          </w:pPr>
                          <w:r>
                            <w:rPr>
                              <w:rFonts w:hint="eastAsia" w:ascii="微软雅黑" w:hAnsi="微软雅黑" w:eastAsia="微软雅黑" w:cs="微软雅黑"/>
                              <w:color w:val="808080"/>
                              <w:sz w:val="16"/>
                              <w:szCs w:val="16"/>
                            </w:rPr>
                            <w:t xml:space="preserve">第 </w:t>
                          </w:r>
                          <w:r>
                            <w:rPr>
                              <w:rFonts w:hint="eastAsia" w:ascii="微软雅黑" w:hAnsi="微软雅黑" w:eastAsia="微软雅黑" w:cs="微软雅黑"/>
                              <w:color w:val="808080"/>
                              <w:sz w:val="16"/>
                              <w:szCs w:val="16"/>
                            </w:rPr>
                            <w:fldChar w:fldCharType="begin"/>
                          </w:r>
                          <w:r>
                            <w:rPr>
                              <w:rFonts w:hint="eastAsia" w:ascii="微软雅黑" w:hAnsi="微软雅黑" w:eastAsia="微软雅黑" w:cs="微软雅黑"/>
                              <w:color w:val="808080"/>
                              <w:sz w:val="16"/>
                              <w:szCs w:val="16"/>
                            </w:rPr>
                            <w:instrText xml:space="preserve"> PAGE  \* MERGEFORMAT </w:instrText>
                          </w:r>
                          <w:r>
                            <w:rPr>
                              <w:rFonts w:hint="eastAsia" w:ascii="微软雅黑" w:hAnsi="微软雅黑" w:eastAsia="微软雅黑" w:cs="微软雅黑"/>
                              <w:color w:val="808080"/>
                              <w:sz w:val="16"/>
                              <w:szCs w:val="16"/>
                            </w:rPr>
                            <w:fldChar w:fldCharType="separate"/>
                          </w:r>
                          <w:r>
                            <w:rPr>
                              <w:rFonts w:ascii="微软雅黑" w:hAnsi="微软雅黑" w:eastAsia="微软雅黑" w:cs="微软雅黑"/>
                              <w:color w:val="808080"/>
                              <w:sz w:val="16"/>
                              <w:szCs w:val="16"/>
                            </w:rPr>
                            <w:t>16</w:t>
                          </w:r>
                          <w:r>
                            <w:rPr>
                              <w:rFonts w:hint="eastAsia" w:ascii="微软雅黑" w:hAnsi="微软雅黑" w:eastAsia="微软雅黑" w:cs="微软雅黑"/>
                              <w:color w:val="808080"/>
                              <w:sz w:val="16"/>
                              <w:szCs w:val="16"/>
                            </w:rPr>
                            <w:fldChar w:fldCharType="end"/>
                          </w:r>
                          <w:r>
                            <w:rPr>
                              <w:rFonts w:hint="eastAsia" w:ascii="微软雅黑" w:hAnsi="微软雅黑" w:eastAsia="微软雅黑" w:cs="微软雅黑"/>
                              <w:color w:val="808080"/>
                              <w:sz w:val="16"/>
                              <w:szCs w:val="16"/>
                            </w:rPr>
                            <w:t xml:space="preserve"> 页 共 </w:t>
                          </w:r>
                          <w:r>
                            <w:rPr>
                              <w:rFonts w:hint="eastAsia" w:ascii="微软雅黑" w:hAnsi="微软雅黑" w:eastAsia="微软雅黑" w:cs="微软雅黑"/>
                              <w:color w:val="808080"/>
                              <w:sz w:val="16"/>
                              <w:szCs w:val="16"/>
                            </w:rPr>
                            <w:fldChar w:fldCharType="begin"/>
                          </w:r>
                          <w:r>
                            <w:rPr>
                              <w:rFonts w:hint="eastAsia" w:ascii="微软雅黑" w:hAnsi="微软雅黑" w:eastAsia="微软雅黑" w:cs="微软雅黑"/>
                              <w:color w:val="808080"/>
                              <w:sz w:val="16"/>
                              <w:szCs w:val="16"/>
                            </w:rPr>
                            <w:instrText xml:space="preserve"> NUMPAGES  \* MERGEFORMAT </w:instrText>
                          </w:r>
                          <w:r>
                            <w:rPr>
                              <w:rFonts w:hint="eastAsia" w:ascii="微软雅黑" w:hAnsi="微软雅黑" w:eastAsia="微软雅黑" w:cs="微软雅黑"/>
                              <w:color w:val="808080"/>
                              <w:sz w:val="16"/>
                              <w:szCs w:val="16"/>
                            </w:rPr>
                            <w:fldChar w:fldCharType="separate"/>
                          </w:r>
                          <w:r>
                            <w:rPr>
                              <w:rFonts w:ascii="微软雅黑" w:hAnsi="微软雅黑" w:eastAsia="微软雅黑" w:cs="微软雅黑"/>
                              <w:color w:val="808080"/>
                              <w:sz w:val="16"/>
                              <w:szCs w:val="16"/>
                            </w:rPr>
                            <w:t>16</w:t>
                          </w:r>
                          <w:r>
                            <w:rPr>
                              <w:rFonts w:hint="eastAsia" w:ascii="微软雅黑" w:hAnsi="微软雅黑" w:eastAsia="微软雅黑" w:cs="微软雅黑"/>
                              <w:color w:val="808080"/>
                              <w:sz w:val="16"/>
                              <w:szCs w:val="16"/>
                            </w:rPr>
                            <w:fldChar w:fldCharType="end"/>
                          </w:r>
                          <w:r>
                            <w:rPr>
                              <w:rFonts w:hint="eastAsia" w:ascii="微软雅黑" w:hAnsi="微软雅黑" w:eastAsia="微软雅黑" w:cs="微软雅黑"/>
                              <w:color w:val="808080"/>
                              <w:sz w:val="16"/>
                              <w:szCs w:val="16"/>
                            </w:rPr>
                            <w:t xml:space="preserve"> 页</w:t>
                          </w:r>
                        </w:p>
                      </w:txbxContent>
                    </v:textbox>
                  </v:shape>
                </w:pict>
              </mc:Fallback>
            </mc:AlternateContent>
          </w:r>
          <w:r>
            <mc:AlternateContent>
              <mc:Choice Requires="wps">
                <w:drawing>
                  <wp:anchor distT="45720" distB="45720" distL="114300" distR="114300" simplePos="0" relativeHeight="251664384" behindDoc="0" locked="0" layoutInCell="1" allowOverlap="1">
                    <wp:simplePos x="0" y="0"/>
                    <wp:positionH relativeFrom="column">
                      <wp:posOffset>2448560</wp:posOffset>
                    </wp:positionH>
                    <wp:positionV relativeFrom="page">
                      <wp:posOffset>144780</wp:posOffset>
                    </wp:positionV>
                    <wp:extent cx="4591050" cy="581025"/>
                    <wp:effectExtent l="0" t="0" r="0" b="0"/>
                    <wp:wrapSquare wrapText="bothSides"/>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591050" cy="581025"/>
                            </a:xfrm>
                            <a:prstGeom prst="rect">
                              <a:avLst/>
                            </a:prstGeom>
                            <a:noFill/>
                            <a:ln w="9525">
                              <a:noFill/>
                              <a:miter lim="800000"/>
                            </a:ln>
                          </wps:spPr>
                          <wps:txbx>
                            <w:txbxContent>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2.8pt;margin-top:11.4pt;height:45.75pt;width:361.5pt;mso-position-vertical-relative:page;mso-wrap-distance-bottom:3.6pt;mso-wrap-distance-left:9pt;mso-wrap-distance-right:9pt;mso-wrap-distance-top:3.6pt;z-index:251664384;mso-width-relative:page;mso-height-relative:page;" filled="f" stroked="f" coordsize="21600,21600" o:gfxdata="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Ts+OdcAAAALAQAADwAAAAAAAAABACAAAAAiAAAAZHJz&#10;L2Rvd25yZXYueG1sUEsBAhQAFAAAAAgAh07iQK+YGHcFAgAA2wMAAA4AAAAAAAAAAQAgAAAAJgEA&#10;AGRycy9lMm9Eb2MueG1sUEsFBgAAAAAGAAYAWQEAAJ0FAAAAAA==&#10;">
                    <v:fill on="f" focussize="0,0"/>
                    <v:stroke on="f" miterlimit="8" joinstyle="miter"/>
                    <v:imagedata o:title=""/>
                    <o:lock v:ext="edit" aspectratio="f"/>
                    <v:textbox>
                      <w:txbxContent>
                        <w:p/>
                      </w:txbxContent>
                    </v:textbox>
                    <w10:wrap type="square"/>
                  </v:shape>
                </w:pict>
              </mc:Fallback>
            </mc:AlternateContent>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7"/>
      <w:tblW w:w="13470"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trPr>
      <w:tc>
        <w:tcPr>
          <w:tcW w:w="13470" w:type="dxa"/>
          <w:tcBorders>
            <w:top w:val="nil"/>
            <w:left w:val="nil"/>
            <w:bottom w:val="nil"/>
            <w:right w:val="nil"/>
          </w:tcBorders>
        </w:tcPr>
        <w:p>
          <w:pPr>
            <w:pStyle w:val="59"/>
            <w:spacing w:after="0"/>
          </w:pPr>
          <w:r>
            <w:drawing>
              <wp:inline distT="0" distB="0" distL="0" distR="0">
                <wp:extent cx="8550910" cy="975995"/>
                <wp:effectExtent l="0" t="0" r="2540" b="0"/>
                <wp:docPr id="8" name="图片 8" descr="绿色波浪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绿色波浪设计"/>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7"/>
      <w:tblW w:w="10537"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4" w:hRule="atLeast"/>
      </w:trPr>
      <w:tc>
        <w:tcPr>
          <w:tcW w:w="10537" w:type="dxa"/>
          <w:tcBorders>
            <w:top w:val="nil"/>
            <w:left w:val="nil"/>
            <w:bottom w:val="nil"/>
            <w:right w:val="nil"/>
          </w:tcBorders>
        </w:tcPr>
        <w:p>
          <w:pPr>
            <w:pStyle w:val="62"/>
          </w:pPr>
          <w:r>
            <mc:AlternateContent>
              <mc:Choice Requires="wps">
                <w:drawing>
                  <wp:anchor distT="45720" distB="45720" distL="114300" distR="114300" simplePos="0" relativeHeight="251662336" behindDoc="0" locked="0" layoutInCell="1" allowOverlap="1">
                    <wp:simplePos x="0" y="0"/>
                    <wp:positionH relativeFrom="column">
                      <wp:posOffset>6029960</wp:posOffset>
                    </wp:positionH>
                    <wp:positionV relativeFrom="page">
                      <wp:posOffset>581660</wp:posOffset>
                    </wp:positionV>
                    <wp:extent cx="967105" cy="286385"/>
                    <wp:effectExtent l="0" t="0" r="0" b="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67105" cy="286385"/>
                            </a:xfrm>
                            <a:prstGeom prst="rect">
                              <a:avLst/>
                            </a:prstGeom>
                            <a:noFill/>
                            <a:ln w="9525">
                              <a:noFill/>
                              <a:miter lim="800000"/>
                            </a:ln>
                          </wps:spPr>
                          <wps:txbx>
                            <w:txbxContent>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74.8pt;margin-top:45.8pt;height:22.55pt;width:76.15pt;mso-position-vertical-relative:page;mso-wrap-distance-bottom:3.6pt;mso-wrap-distance-left:9pt;mso-wrap-distance-right:9pt;mso-wrap-distance-top:3.6pt;z-index:251662336;mso-width-relative:page;mso-height-relative:page;" filled="f" stroked="f" coordsize="21600,21600" o:gfxdata="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&#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C2Sy1wAAAAsBAAAPAAAAAAAAAAEAIAAAACIAAABk&#10;cnMvZG93bnJldi54bWxQSwECFAAUAAAACACHTuJAPSorXwcCAADaAwAADgAAAAAAAAABACAAAAAm&#10;AQAAZHJzL2Uyb0RvYy54bWxQSwUGAAAAAAYABgBZAQAAnwUAAAAA&#10;">
                    <v:fill on="f" focussize="0,0"/>
                    <v:stroke on="f" miterlimit="8" joinstyle="miter"/>
                    <v:imagedata o:title=""/>
                    <o:lock v:ext="edit" aspectratio="f"/>
                    <v:textbox>
                      <w:txbxContent>
                        <w:p/>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4991735</wp:posOffset>
                    </wp:positionH>
                    <wp:positionV relativeFrom="page">
                      <wp:posOffset>403225</wp:posOffset>
                    </wp:positionV>
                    <wp:extent cx="2030730" cy="32893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30730" cy="328930"/>
                            </a:xfrm>
                            <a:prstGeom prst="rect">
                              <a:avLst/>
                            </a:prstGeom>
                            <a:noFill/>
                            <a:ln w="9525">
                              <a:noFill/>
                              <a:miter lim="800000"/>
                            </a:ln>
                          </wps:spPr>
                          <wps:txbx>
                            <w:txbxContent>
                              <w:p>
                                <w:pPr>
                                  <w:jc w:val="right"/>
                                  <w:rPr>
                                    <w:color w:val="595959"/>
                                    <w:sz w:val="18"/>
                                    <w:szCs w:val="18"/>
                                  </w:rPr>
                                </w:pPr>
                                <w:r>
                                  <w:rPr>
                                    <w:rFonts w:hint="eastAsia"/>
                                    <w:color w:val="595959"/>
                                    <w:sz w:val="18"/>
                                    <w:szCs w:val="18"/>
                                    <w:lang w:val="en-US" w:eastAsia="zh-CN"/>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3.05pt;margin-top:31.75pt;height:25.9pt;width:159.9pt;mso-position-vertical-relative:page;mso-wrap-distance-bottom:3.6pt;mso-wrap-distance-left:9pt;mso-wrap-distance-right:9pt;mso-wrap-distance-top:3.6pt;z-index:251660288;mso-width-relative:page;mso-height-relative:page;" filled="f" stroked="f" coordsize="21600,21600" o:gfxdata="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rhuf9cAAAALAQAADwAAAAAAAAABACAAAAAiAAAA&#10;ZHJzL2Rvd25yZXYueG1sUEsBAhQAFAAAAAgAh07iQO6WpusIAgAA3QMAAA4AAAAAAAAAAQAgAAAA&#10;JgEAAGRycy9lMm9Eb2MueG1sUEsFBgAAAAAGAAYAWQEAAKAFAAAAAA==&#10;">
                    <v:fill on="f" focussize="0,0"/>
                    <v:stroke on="f" miterlimit="8" joinstyle="miter"/>
                    <v:imagedata o:title=""/>
                    <o:lock v:ext="edit" aspectratio="f"/>
                    <v:textbox>
                      <w:txbxContent>
                        <w:p>
                          <w:pPr>
                            <w:jc w:val="right"/>
                            <w:rPr>
                              <w:color w:val="595959"/>
                              <w:sz w:val="18"/>
                              <w:szCs w:val="18"/>
                            </w:rPr>
                          </w:pPr>
                          <w:r>
                            <w:rPr>
                              <w:rFonts w:hint="eastAsia"/>
                              <w:color w:val="595959"/>
                              <w:sz w:val="18"/>
                              <w:szCs w:val="18"/>
                              <w:lang w:val="en-US" w:eastAsia="zh-CN"/>
                            </w:rPr>
                            <w:t xml:space="preserve"> </w:t>
                          </w:r>
                        </w:p>
                      </w:txbxContent>
                    </v:textbox>
                    <w10:wrap type="square"/>
                  </v:shape>
                </w:pict>
              </mc:Fallback>
            </mc:AlternateContent>
          </w: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rPr>
        <w:lang w:val="zh-CN" w:bidi="zh-CN"/>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7">
    <w:nsid w:val="FFFFFF7F"/>
    <w:multiLevelType w:val="singleLevel"/>
    <w:tmpl w:val="FFFFFF7F"/>
    <w:lvl w:ilvl="0" w:tentative="1">
      <w:start w:val="1"/>
      <w:numFmt w:val="decimal"/>
      <w:pStyle w:val="18"/>
      <w:lvlText w:val="%1."/>
      <w:lvlJc w:val="left"/>
      <w:pPr>
        <w:tabs>
          <w:tab w:val="left" w:pos="643"/>
        </w:tabs>
        <w:ind w:left="643" w:hanging="360"/>
      </w:pPr>
    </w:lvl>
  </w:abstractNum>
  <w:abstractNum w:abstractNumId="4294967169">
    <w:nsid w:val="FFFFFF81"/>
    <w:multiLevelType w:val="singleLevel"/>
    <w:tmpl w:val="FFFFFF81"/>
    <w:lvl w:ilvl="0" w:tentative="1">
      <w:start w:val="1"/>
      <w:numFmt w:val="bullet"/>
      <w:pStyle w:val="22"/>
      <w:lvlText w:val=""/>
      <w:lvlJc w:val="left"/>
      <w:pPr>
        <w:tabs>
          <w:tab w:val="left" w:pos="1209"/>
        </w:tabs>
        <w:ind w:left="1209" w:hanging="360"/>
      </w:pPr>
      <w:rPr>
        <w:rFonts w:hint="default" w:ascii="Symbol" w:hAnsi="Symbol"/>
      </w:rPr>
    </w:lvl>
  </w:abstractNum>
  <w:abstractNum w:abstractNumId="4294967176">
    <w:nsid w:val="FFFFFF88"/>
    <w:multiLevelType w:val="singleLevel"/>
    <w:tmpl w:val="FFFFFF88"/>
    <w:lvl w:ilvl="0" w:tentative="1">
      <w:start w:val="1"/>
      <w:numFmt w:val="decimal"/>
      <w:pStyle w:val="25"/>
      <w:lvlText w:val="%1."/>
      <w:lvlJc w:val="left"/>
      <w:pPr>
        <w:tabs>
          <w:tab w:val="left" w:pos="360"/>
        </w:tabs>
        <w:ind w:left="360" w:hanging="360"/>
      </w:pPr>
    </w:lvl>
  </w:abstractNum>
  <w:abstractNum w:abstractNumId="4294967177">
    <w:nsid w:val="FFFFFF89"/>
    <w:multiLevelType w:val="singleLevel"/>
    <w:tmpl w:val="FFFFFF89"/>
    <w:lvl w:ilvl="0" w:tentative="1">
      <w:start w:val="1"/>
      <w:numFmt w:val="bullet"/>
      <w:pStyle w:val="29"/>
      <w:lvlText w:val=""/>
      <w:lvlJc w:val="left"/>
      <w:pPr>
        <w:tabs>
          <w:tab w:val="left" w:pos="360"/>
        </w:tabs>
        <w:ind w:left="360" w:hanging="360"/>
      </w:pPr>
      <w:rPr>
        <w:rFonts w:hint="default" w:ascii="Symbol" w:hAnsi="Symbol"/>
      </w:rPr>
    </w:lvl>
  </w:abstractNum>
  <w:abstractNum w:abstractNumId="4294967170">
    <w:nsid w:val="FFFFFF82"/>
    <w:multiLevelType w:val="singleLevel"/>
    <w:tmpl w:val="FFFFFF82"/>
    <w:lvl w:ilvl="0" w:tentative="1">
      <w:start w:val="1"/>
      <w:numFmt w:val="bullet"/>
      <w:pStyle w:val="38"/>
      <w:lvlText w:val=""/>
      <w:lvlJc w:val="left"/>
      <w:pPr>
        <w:tabs>
          <w:tab w:val="left" w:pos="926"/>
        </w:tabs>
        <w:ind w:left="926" w:hanging="360"/>
      </w:pPr>
      <w:rPr>
        <w:rFonts w:hint="default" w:ascii="Symbol" w:hAnsi="Symbol"/>
      </w:rPr>
    </w:lvl>
  </w:abstractNum>
  <w:abstractNum w:abstractNumId="4294967166">
    <w:nsid w:val="FFFFFF7E"/>
    <w:multiLevelType w:val="singleLevel"/>
    <w:tmpl w:val="FFFFFF7E"/>
    <w:lvl w:ilvl="0" w:tentative="1">
      <w:start w:val="1"/>
      <w:numFmt w:val="decimal"/>
      <w:pStyle w:val="40"/>
      <w:lvlText w:val="%1."/>
      <w:lvlJc w:val="left"/>
      <w:pPr>
        <w:tabs>
          <w:tab w:val="left" w:pos="926"/>
        </w:tabs>
        <w:ind w:left="926" w:hanging="360"/>
      </w:pPr>
    </w:lvl>
  </w:abstractNum>
  <w:abstractNum w:abstractNumId="4294967171">
    <w:nsid w:val="FFFFFF83"/>
    <w:multiLevelType w:val="singleLevel"/>
    <w:tmpl w:val="FFFFFF83"/>
    <w:lvl w:ilvl="0" w:tentative="1">
      <w:start w:val="1"/>
      <w:numFmt w:val="bullet"/>
      <w:pStyle w:val="44"/>
      <w:lvlText w:val=""/>
      <w:lvlJc w:val="left"/>
      <w:pPr>
        <w:tabs>
          <w:tab w:val="left" w:pos="643"/>
        </w:tabs>
        <w:ind w:left="643" w:hanging="360"/>
      </w:pPr>
      <w:rPr>
        <w:rFonts w:hint="default" w:ascii="Symbol" w:hAnsi="Symbol"/>
      </w:rPr>
    </w:lvl>
  </w:abstractNum>
  <w:abstractNum w:abstractNumId="4294967168">
    <w:nsid w:val="FFFFFF80"/>
    <w:multiLevelType w:val="singleLevel"/>
    <w:tmpl w:val="FFFFFF80"/>
    <w:lvl w:ilvl="0" w:tentative="1">
      <w:start w:val="1"/>
      <w:numFmt w:val="bullet"/>
      <w:pStyle w:val="50"/>
      <w:lvlText w:val=""/>
      <w:lvlJc w:val="left"/>
      <w:pPr>
        <w:tabs>
          <w:tab w:val="left" w:pos="1492"/>
        </w:tabs>
        <w:ind w:left="1492" w:hanging="360"/>
      </w:pPr>
      <w:rPr>
        <w:rFonts w:hint="default" w:ascii="Symbol" w:hAnsi="Symbol"/>
      </w:rPr>
    </w:lvl>
  </w:abstractNum>
  <w:abstractNum w:abstractNumId="4294967165">
    <w:nsid w:val="FFFFFF7D"/>
    <w:multiLevelType w:val="singleLevel"/>
    <w:tmpl w:val="FFFFFF7D"/>
    <w:lvl w:ilvl="0" w:tentative="1">
      <w:start w:val="1"/>
      <w:numFmt w:val="decimal"/>
      <w:pStyle w:val="51"/>
      <w:lvlText w:val="%1."/>
      <w:lvlJc w:val="left"/>
      <w:pPr>
        <w:tabs>
          <w:tab w:val="left" w:pos="1209"/>
        </w:tabs>
        <w:ind w:left="1209" w:hanging="360"/>
      </w:pPr>
    </w:lvl>
  </w:abstractNum>
  <w:abstractNum w:abstractNumId="4294967164">
    <w:nsid w:val="FFFFFF7C"/>
    <w:multiLevelType w:val="singleLevel"/>
    <w:tmpl w:val="FFFFFF7C"/>
    <w:lvl w:ilvl="0" w:tentative="1">
      <w:start w:val="1"/>
      <w:numFmt w:val="decimal"/>
      <w:pStyle w:val="69"/>
      <w:lvlText w:val="%1."/>
      <w:lvlJc w:val="left"/>
      <w:pPr>
        <w:tabs>
          <w:tab w:val="left" w:pos="1492"/>
        </w:tabs>
        <w:ind w:left="1492" w:hanging="360"/>
      </w:pPr>
    </w:lvl>
  </w:abstractNum>
  <w:abstractNum w:abstractNumId="1696613745">
    <w:nsid w:val="65204571"/>
    <w:multiLevelType w:val="multilevel"/>
    <w:tmpl w:val="65204571"/>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658193178">
    <w:nsid w:val="62D6051A"/>
    <w:multiLevelType w:val="multilevel"/>
    <w:tmpl w:val="62D6051A"/>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737433218">
    <w:nsid w:val="678F2082"/>
    <w:multiLevelType w:val="multilevel"/>
    <w:tmpl w:val="678F2082"/>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1800689298">
    <w:nsid w:val="6B545692"/>
    <w:multiLevelType w:val="multilevel"/>
    <w:tmpl w:val="6B545692"/>
    <w:lvl w:ilvl="0" w:tentative="1">
      <w:start w:val="1"/>
      <w:numFmt w:val="decimal"/>
      <w:lvlText w:val="%1"/>
      <w:lvlJc w:val="left"/>
      <w:pPr>
        <w:ind w:left="425" w:hanging="425"/>
      </w:pPr>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201437658">
    <w:nsid w:val="479C7BDA"/>
    <w:multiLevelType w:val="multilevel"/>
    <w:tmpl w:val="479C7BDA"/>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667368240">
    <w:nsid w:val="27C73B30"/>
    <w:multiLevelType w:val="multilevel"/>
    <w:tmpl w:val="27C73B30"/>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abstractNum w:abstractNumId="99880588">
    <w:nsid w:val="05F40E8C"/>
    <w:multiLevelType w:val="multilevel"/>
    <w:tmpl w:val="05F40E8C"/>
    <w:lvl w:ilvl="0" w:tentative="1">
      <w:start w:val="1"/>
      <w:numFmt w:val="decimal"/>
      <w:lvlText w:val="%1"/>
      <w:lvlJc w:val="left"/>
      <w:pPr>
        <w:ind w:left="425" w:hanging="425"/>
      </w:pPr>
    </w:lvl>
    <w:lvl w:ilvl="1" w:tentative="1">
      <w:start w:val="1"/>
      <w:numFmt w:val="decimal"/>
      <w:lvlText w:val="%1.%2"/>
      <w:lvlJc w:val="left"/>
      <w:pPr>
        <w:ind w:left="992" w:hanging="567"/>
      </w:pPr>
    </w:lvl>
    <w:lvl w:ilvl="2" w:tentative="1">
      <w:start w:val="1"/>
      <w:numFmt w:val="decimal"/>
      <w:lvlText w:val="%1.%2.%3"/>
      <w:lvlJc w:val="left"/>
      <w:pPr>
        <w:ind w:left="1418" w:hanging="567"/>
      </w:pPr>
    </w:lvl>
    <w:lvl w:ilvl="3" w:tentative="1">
      <w:start w:val="1"/>
      <w:numFmt w:val="decimal"/>
      <w:lvlText w:val="%1.%2.%3.%4"/>
      <w:lvlJc w:val="left"/>
      <w:pPr>
        <w:ind w:left="1984" w:hanging="708"/>
      </w:pPr>
    </w:lvl>
    <w:lvl w:ilvl="4" w:tentative="1">
      <w:start w:val="1"/>
      <w:numFmt w:val="decimal"/>
      <w:lvlText w:val="%1.%2.%3.%4.%5"/>
      <w:lvlJc w:val="left"/>
      <w:pPr>
        <w:ind w:left="2551" w:hanging="850"/>
      </w:pPr>
    </w:lvl>
    <w:lvl w:ilvl="5" w:tentative="1">
      <w:start w:val="1"/>
      <w:numFmt w:val="decimal"/>
      <w:lvlText w:val="%1.%2.%3.%4.%5.%6"/>
      <w:lvlJc w:val="left"/>
      <w:pPr>
        <w:ind w:left="3260" w:hanging="1134"/>
      </w:pPr>
    </w:lvl>
    <w:lvl w:ilvl="6" w:tentative="1">
      <w:start w:val="1"/>
      <w:numFmt w:val="decimal"/>
      <w:lvlText w:val="%1.%2.%3.%4.%5.%6.%7"/>
      <w:lvlJc w:val="left"/>
      <w:pPr>
        <w:ind w:left="3827" w:hanging="1276"/>
      </w:pPr>
    </w:lvl>
    <w:lvl w:ilvl="7" w:tentative="1">
      <w:start w:val="1"/>
      <w:numFmt w:val="decimal"/>
      <w:lvlText w:val="%1.%2.%3.%4.%5.%6.%7.%8"/>
      <w:lvlJc w:val="left"/>
      <w:pPr>
        <w:ind w:left="4394" w:hanging="1418"/>
      </w:pPr>
    </w:lvl>
    <w:lvl w:ilvl="8" w:tentative="1">
      <w:start w:val="1"/>
      <w:numFmt w:val="decimal"/>
      <w:lvlText w:val="%1.%2.%3.%4.%5.%6.%7.%8.%9"/>
      <w:lvlJc w:val="left"/>
      <w:pPr>
        <w:ind w:left="5102" w:hanging="1700"/>
      </w:pPr>
    </w:lvl>
  </w:abstractNum>
  <w:num w:numId="1">
    <w:abstractNumId w:val="4294967167"/>
  </w:num>
  <w:num w:numId="2">
    <w:abstractNumId w:val="4294967169"/>
  </w:num>
  <w:num w:numId="3">
    <w:abstractNumId w:val="4294967176"/>
  </w:num>
  <w:num w:numId="4">
    <w:abstractNumId w:val="4294967177"/>
  </w:num>
  <w:num w:numId="5">
    <w:abstractNumId w:val="4294967170"/>
  </w:num>
  <w:num w:numId="6">
    <w:abstractNumId w:val="4294967166"/>
  </w:num>
  <w:num w:numId="7">
    <w:abstractNumId w:val="4294967171"/>
  </w:num>
  <w:num w:numId="8">
    <w:abstractNumId w:val="4294967168"/>
  </w:num>
  <w:num w:numId="9">
    <w:abstractNumId w:val="4294967165"/>
  </w:num>
  <w:num w:numId="10">
    <w:abstractNumId w:val="4294967164"/>
  </w:num>
  <w:num w:numId="11">
    <w:abstractNumId w:val="1658193178"/>
  </w:num>
  <w:num w:numId="12">
    <w:abstractNumId w:val="1696613745"/>
  </w:num>
  <w:num w:numId="13">
    <w:abstractNumId w:val="1737433218"/>
  </w:num>
  <w:num w:numId="14">
    <w:abstractNumId w:val="1201437658"/>
  </w:num>
  <w:num w:numId="15">
    <w:abstractNumId w:val="667368240"/>
  </w:num>
  <w:num w:numId="16">
    <w:abstractNumId w:val="1800689298"/>
  </w:num>
  <w:num w:numId="17">
    <w:abstractNumId w:val="998805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9"/>
    <w:rsid w:val="00001544"/>
    <w:rsid w:val="00051989"/>
    <w:rsid w:val="0005219C"/>
    <w:rsid w:val="000619CC"/>
    <w:rsid w:val="0006558A"/>
    <w:rsid w:val="000662D5"/>
    <w:rsid w:val="00066E19"/>
    <w:rsid w:val="00081F6A"/>
    <w:rsid w:val="000B4BF8"/>
    <w:rsid w:val="000F2898"/>
    <w:rsid w:val="000F4335"/>
    <w:rsid w:val="001135E9"/>
    <w:rsid w:val="00115663"/>
    <w:rsid w:val="001359CD"/>
    <w:rsid w:val="00145104"/>
    <w:rsid w:val="001561EB"/>
    <w:rsid w:val="001578F8"/>
    <w:rsid w:val="001619B3"/>
    <w:rsid w:val="0017670C"/>
    <w:rsid w:val="001B6518"/>
    <w:rsid w:val="001D304E"/>
    <w:rsid w:val="001D5E14"/>
    <w:rsid w:val="001D6AF5"/>
    <w:rsid w:val="00213EAB"/>
    <w:rsid w:val="00215D1D"/>
    <w:rsid w:val="00231291"/>
    <w:rsid w:val="0024411A"/>
    <w:rsid w:val="00260920"/>
    <w:rsid w:val="002812CE"/>
    <w:rsid w:val="00284AAA"/>
    <w:rsid w:val="00285F6C"/>
    <w:rsid w:val="002A03BE"/>
    <w:rsid w:val="002D7F70"/>
    <w:rsid w:val="002E1A5A"/>
    <w:rsid w:val="002E27E7"/>
    <w:rsid w:val="00312210"/>
    <w:rsid w:val="003154F7"/>
    <w:rsid w:val="0032532B"/>
    <w:rsid w:val="00361777"/>
    <w:rsid w:val="00361FC2"/>
    <w:rsid w:val="003F7C02"/>
    <w:rsid w:val="00406717"/>
    <w:rsid w:val="00417F82"/>
    <w:rsid w:val="00445C49"/>
    <w:rsid w:val="00462B54"/>
    <w:rsid w:val="00471CCA"/>
    <w:rsid w:val="00493712"/>
    <w:rsid w:val="004A7A37"/>
    <w:rsid w:val="004C595E"/>
    <w:rsid w:val="00535A9A"/>
    <w:rsid w:val="00544242"/>
    <w:rsid w:val="00576382"/>
    <w:rsid w:val="00620729"/>
    <w:rsid w:val="0064578A"/>
    <w:rsid w:val="00673242"/>
    <w:rsid w:val="00686063"/>
    <w:rsid w:val="00691768"/>
    <w:rsid w:val="006D1493"/>
    <w:rsid w:val="006F0367"/>
    <w:rsid w:val="006F05BB"/>
    <w:rsid w:val="00705994"/>
    <w:rsid w:val="0073346A"/>
    <w:rsid w:val="00737A26"/>
    <w:rsid w:val="00746201"/>
    <w:rsid w:val="0077691B"/>
    <w:rsid w:val="007A75D2"/>
    <w:rsid w:val="007C32A7"/>
    <w:rsid w:val="007C4A68"/>
    <w:rsid w:val="007E0D6E"/>
    <w:rsid w:val="007E3A99"/>
    <w:rsid w:val="007F1C4F"/>
    <w:rsid w:val="008136B9"/>
    <w:rsid w:val="00864DF6"/>
    <w:rsid w:val="008658F6"/>
    <w:rsid w:val="00883289"/>
    <w:rsid w:val="00891D0E"/>
    <w:rsid w:val="008945AC"/>
    <w:rsid w:val="008B6D27"/>
    <w:rsid w:val="0092697D"/>
    <w:rsid w:val="009439AA"/>
    <w:rsid w:val="00951CEE"/>
    <w:rsid w:val="009747F9"/>
    <w:rsid w:val="009C1A11"/>
    <w:rsid w:val="00A20296"/>
    <w:rsid w:val="00A37F0B"/>
    <w:rsid w:val="00A45E55"/>
    <w:rsid w:val="00A5006F"/>
    <w:rsid w:val="00A524EA"/>
    <w:rsid w:val="00AE4F73"/>
    <w:rsid w:val="00B20596"/>
    <w:rsid w:val="00B22EC4"/>
    <w:rsid w:val="00B25B02"/>
    <w:rsid w:val="00B54EAE"/>
    <w:rsid w:val="00B552FE"/>
    <w:rsid w:val="00B91E0E"/>
    <w:rsid w:val="00B96C97"/>
    <w:rsid w:val="00BA5A05"/>
    <w:rsid w:val="00BC06ED"/>
    <w:rsid w:val="00BE4720"/>
    <w:rsid w:val="00C42689"/>
    <w:rsid w:val="00C50C0C"/>
    <w:rsid w:val="00C711C4"/>
    <w:rsid w:val="00CA567A"/>
    <w:rsid w:val="00CE157C"/>
    <w:rsid w:val="00CE2CAB"/>
    <w:rsid w:val="00D4167E"/>
    <w:rsid w:val="00D4229A"/>
    <w:rsid w:val="00D904CD"/>
    <w:rsid w:val="00DD3D6D"/>
    <w:rsid w:val="00DE3E34"/>
    <w:rsid w:val="00E032B0"/>
    <w:rsid w:val="00E041D6"/>
    <w:rsid w:val="00E32718"/>
    <w:rsid w:val="00E56D63"/>
    <w:rsid w:val="00E71405"/>
    <w:rsid w:val="00E802A8"/>
    <w:rsid w:val="00EB5FFB"/>
    <w:rsid w:val="00EF14DA"/>
    <w:rsid w:val="00F83039"/>
    <w:rsid w:val="00F83A77"/>
    <w:rsid w:val="00F846A2"/>
    <w:rsid w:val="00F87567"/>
    <w:rsid w:val="00F92800"/>
    <w:rsid w:val="00FA5F92"/>
    <w:rsid w:val="00FB1B05"/>
    <w:rsid w:val="00FB3AEE"/>
    <w:rsid w:val="00FC545E"/>
    <w:rsid w:val="00FD72D6"/>
    <w:rsid w:val="4F82065B"/>
    <w:rsid w:val="5EB519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uiPriority="99" w:name="line number"/>
    <w:lsdException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qFormat="1" w:unhideWhenUsed="0" w:uiPriority="5" w:semiHidden="0" w:name="Closing"/>
    <w:lsdException w:qFormat="1" w:unhideWhenUsed="0" w:uiPriority="6" w:semiHidden="0"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qFormat="1" w:unhideWhenUsed="0" w:uiPriority="4" w:semiHidden="0" w:name="Salutation"/>
    <w:lsdException w:qFormat="1" w:uiPriority="99" w:name="Date"/>
    <w:lsdException w:uiPriority="99" w:name="Body Text First Indent"/>
    <w:lsdException w:qFormat="1"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iPriority="20" w:name="Emphasis"/>
    <w:lsdException w:qFormat="1" w:uiPriority="99" w:name="Document Map"/>
    <w:lsdException w:uiPriority="99" w:name="Plain Text"/>
    <w:lsdException w:qFormat="1"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qFormat="1" w:uiPriority="70" w:name="Dark List"/>
    <w:lsdException w:qFormat="1" w:uiPriority="71" w:name="Colorful Shading"/>
    <w:lsdException w:qFormat="1" w:uiPriority="72" w:name="Colorful List"/>
    <w:lsdException w:qFormat="1"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qFormat="1" w:uiPriority="70" w:name="Dark List Accent 2"/>
    <w:lsdException w:uiPriority="71" w:name="Colorful Shading Accent 2"/>
    <w:lsdException w:qFormat="1" w:uiPriority="72" w:name="Colorful List Accent 2"/>
    <w:lsdException w:qFormat="1"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qFormat="1" w:uiPriority="70" w:name="Dark List Accent 3"/>
    <w:lsdException w:qFormat="1" w:uiPriority="71" w:name="Colorful Shading Accent 3"/>
    <w:lsdException w:qFormat="1"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qFormat="1" w:uiPriority="70" w:name="Dark List Accent 4"/>
    <w:lsdException w:qFormat="1" w:uiPriority="71" w:name="Colorful Shading Accent 4"/>
    <w:lsdException w:uiPriority="72" w:name="Colorful List Accent 4"/>
    <w:lsdException w:qFormat="1"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qFormat="1" w:uiPriority="70" w:name="Dark List Accent 5"/>
    <w:lsdException w:qFormat="1" w:uiPriority="71" w:name="Colorful Shading Accent 5"/>
    <w:lsdException w:uiPriority="72" w:name="Colorful List Accent 5"/>
    <w:lsdException w:qFormat="1"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qFormat="1" w:uiPriority="70" w:name="Dark List Accent 6"/>
    <w:lsdException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spacing w:after="160" w:line="259" w:lineRule="auto"/>
    </w:pPr>
    <w:rPr>
      <w:rFonts w:ascii="Microsoft YaHei UI" w:hAnsi="Microsoft YaHei UI" w:eastAsia="Microsoft YaHei UI" w:cstheme="minorBidi"/>
      <w:color w:val="000000" w:themeColor="text1"/>
      <w:sz w:val="24"/>
      <w:lang w:val="en-US" w:eastAsia="zh-CN" w:bidi="ar-SA"/>
      <w14:textFill>
        <w14:solidFill>
          <w14:schemeClr w14:val="tx1"/>
        </w14:solidFill>
      </w14:textFill>
    </w:rPr>
  </w:style>
  <w:style w:type="paragraph" w:styleId="2">
    <w:name w:val="heading 1"/>
    <w:basedOn w:val="1"/>
    <w:next w:val="3"/>
    <w:link w:val="250"/>
    <w:qFormat/>
    <w:uiPriority w:val="1"/>
    <w:pPr>
      <w:keepNext/>
      <w:keepLines/>
      <w:spacing w:before="480" w:after="0"/>
      <w:outlineLvl w:val="0"/>
    </w:pPr>
    <w:rPr>
      <w:rFonts w:cstheme="majorBidi"/>
      <w:bCs/>
      <w:color w:val="3D5157" w:themeColor="accent2"/>
      <w:sz w:val="36"/>
      <w:szCs w:val="28"/>
      <w14:textFill>
        <w14:solidFill>
          <w14:schemeClr w14:val="accent2"/>
        </w14:solidFill>
      </w14:textFill>
    </w:rPr>
  </w:style>
  <w:style w:type="paragraph" w:styleId="4">
    <w:name w:val="heading 2"/>
    <w:basedOn w:val="1"/>
    <w:next w:val="1"/>
    <w:link w:val="258"/>
    <w:unhideWhenUsed/>
    <w:qFormat/>
    <w:uiPriority w:val="1"/>
    <w:pPr>
      <w:keepNext/>
      <w:keepLines/>
      <w:spacing w:before="40" w:after="0"/>
      <w:outlineLvl w:val="1"/>
    </w:pPr>
    <w:rPr>
      <w:rFonts w:cstheme="majorBidi"/>
      <w:color w:val="4F6228" w:themeColor="accent6" w:themeShade="80"/>
      <w:sz w:val="26"/>
      <w:szCs w:val="26"/>
    </w:rPr>
  </w:style>
  <w:style w:type="paragraph" w:styleId="5">
    <w:name w:val="heading 3"/>
    <w:basedOn w:val="1"/>
    <w:next w:val="1"/>
    <w:link w:val="262"/>
    <w:unhideWhenUsed/>
    <w:qFormat/>
    <w:uiPriority w:val="1"/>
    <w:pPr>
      <w:keepNext/>
      <w:keepLines/>
      <w:spacing w:before="40" w:after="0"/>
      <w:outlineLvl w:val="2"/>
    </w:pPr>
    <w:rPr>
      <w:rFonts w:cstheme="majorBidi"/>
      <w:color w:val="4F6228" w:themeColor="accent6" w:themeShade="80"/>
      <w:szCs w:val="24"/>
    </w:rPr>
  </w:style>
  <w:style w:type="paragraph" w:styleId="6">
    <w:name w:val="heading 4"/>
    <w:basedOn w:val="1"/>
    <w:next w:val="1"/>
    <w:link w:val="259"/>
    <w:unhideWhenUsed/>
    <w:qFormat/>
    <w:uiPriority w:val="1"/>
    <w:pPr>
      <w:keepNext/>
      <w:keepLines/>
      <w:spacing w:before="40" w:after="0"/>
      <w:outlineLvl w:val="3"/>
    </w:pPr>
    <w:rPr>
      <w:rFonts w:cstheme="majorBidi"/>
      <w:i/>
      <w:iCs/>
      <w:color w:val="4F6228" w:themeColor="accent6" w:themeShade="80"/>
    </w:rPr>
  </w:style>
  <w:style w:type="paragraph" w:styleId="7">
    <w:name w:val="heading 5"/>
    <w:basedOn w:val="1"/>
    <w:next w:val="1"/>
    <w:link w:val="260"/>
    <w:unhideWhenUsed/>
    <w:qFormat/>
    <w:uiPriority w:val="1"/>
    <w:pPr>
      <w:keepNext/>
      <w:keepLines/>
      <w:spacing w:before="80" w:after="0"/>
      <w:outlineLvl w:val="4"/>
    </w:pPr>
    <w:rPr>
      <w:rFonts w:cstheme="majorBidi"/>
      <w:color w:val="4F6228" w:themeColor="accent6" w:themeShade="80"/>
    </w:rPr>
  </w:style>
  <w:style w:type="paragraph" w:styleId="8">
    <w:name w:val="heading 6"/>
    <w:basedOn w:val="1"/>
    <w:next w:val="1"/>
    <w:link w:val="261"/>
    <w:unhideWhenUsed/>
    <w:qFormat/>
    <w:uiPriority w:val="1"/>
    <w:pPr>
      <w:keepNext/>
      <w:keepLines/>
      <w:spacing w:before="120" w:after="0"/>
      <w:outlineLvl w:val="5"/>
    </w:pPr>
    <w:rPr>
      <w:rFonts w:cstheme="majorBidi"/>
      <w:color w:val="4F6228" w:themeColor="accent6" w:themeShade="80"/>
    </w:rPr>
  </w:style>
  <w:style w:type="paragraph" w:styleId="9">
    <w:name w:val="heading 7"/>
    <w:basedOn w:val="1"/>
    <w:next w:val="1"/>
    <w:link w:val="268"/>
    <w:unhideWhenUsed/>
    <w:qFormat/>
    <w:uiPriority w:val="1"/>
    <w:pPr>
      <w:keepNext/>
      <w:keepLines/>
      <w:spacing w:before="40" w:after="0"/>
      <w:outlineLvl w:val="6"/>
    </w:pPr>
    <w:rPr>
      <w:rFonts w:cstheme="majorBidi"/>
      <w:i/>
      <w:iCs/>
      <w:color w:val="4F6228" w:themeColor="accent6" w:themeShade="80"/>
    </w:rPr>
  </w:style>
  <w:style w:type="paragraph" w:styleId="10">
    <w:name w:val="heading 8"/>
    <w:basedOn w:val="1"/>
    <w:next w:val="1"/>
    <w:link w:val="269"/>
    <w:unhideWhenUsed/>
    <w:qFormat/>
    <w:uiPriority w:val="1"/>
    <w:pPr>
      <w:keepNext/>
      <w:keepLines/>
      <w:spacing w:before="40" w:after="0"/>
      <w:outlineLvl w:val="7"/>
    </w:pPr>
    <w:rPr>
      <w:rFonts w:cstheme="majorBidi"/>
      <w:color w:val="262626" w:themeColor="text1" w:themeTint="D9"/>
      <w:sz w:val="21"/>
      <w:szCs w:val="21"/>
      <w14:textFill>
        <w14:solidFill>
          <w14:schemeClr w14:val="tx1">
            <w14:lumMod w14:val="85000"/>
            <w14:lumOff w14:val="15000"/>
          </w14:schemeClr>
        </w14:solidFill>
      </w14:textFill>
    </w:rPr>
  </w:style>
  <w:style w:type="paragraph" w:styleId="11">
    <w:name w:val="heading 9"/>
    <w:basedOn w:val="1"/>
    <w:next w:val="1"/>
    <w:link w:val="270"/>
    <w:unhideWhenUsed/>
    <w:qFormat/>
    <w:uiPriority w:val="1"/>
    <w:pPr>
      <w:keepNext/>
      <w:keepLines/>
      <w:spacing w:before="40" w:after="0"/>
      <w:outlineLvl w:val="8"/>
    </w:pPr>
    <w:rPr>
      <w:rFonts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89">
    <w:name w:val="Default Paragraph Font"/>
    <w:unhideWhenUsed/>
    <w:uiPriority w:val="1"/>
  </w:style>
  <w:style w:type="table" w:default="1" w:styleId="107">
    <w:name w:val="Normal Table"/>
    <w:unhideWhenUsed/>
    <w:uiPriority w:val="99"/>
    <w:tblPr>
      <w:tblLayout w:type="fixed"/>
      <w:tblCellMar>
        <w:top w:w="0" w:type="dxa"/>
        <w:left w:w="108" w:type="dxa"/>
        <w:bottom w:w="0" w:type="dxa"/>
        <w:right w:w="108" w:type="dxa"/>
      </w:tblCellMar>
    </w:tblPr>
  </w:style>
  <w:style w:type="paragraph" w:customStyle="1" w:styleId="3">
    <w:name w:val="联系信息"/>
    <w:basedOn w:val="1"/>
    <w:qFormat/>
    <w:uiPriority w:val="2"/>
    <w:pPr>
      <w:spacing w:after="0"/>
      <w:contextualSpacing/>
    </w:pPr>
    <w:rPr>
      <w:color w:val="607E4C" w:themeColor="accent4"/>
      <w14:textFill>
        <w14:solidFill>
          <w14:schemeClr w14:val="accent4"/>
        </w14:solidFill>
      </w14:textFill>
    </w:rPr>
  </w:style>
  <w:style w:type="paragraph" w:styleId="12">
    <w:name w:val="List 3"/>
    <w:basedOn w:val="1"/>
    <w:unhideWhenUsed/>
    <w:uiPriority w:val="99"/>
    <w:pPr>
      <w:ind w:left="1080" w:hanging="360"/>
      <w:contextualSpacing/>
    </w:pPr>
  </w:style>
  <w:style w:type="paragraph" w:styleId="13">
    <w:name w:val="annotation subject"/>
    <w:basedOn w:val="14"/>
    <w:next w:val="14"/>
    <w:link w:val="290"/>
    <w:unhideWhenUsed/>
    <w:qFormat/>
    <w:uiPriority w:val="99"/>
    <w:rPr>
      <w:b/>
      <w:bCs/>
    </w:rPr>
  </w:style>
  <w:style w:type="paragraph" w:styleId="14">
    <w:name w:val="annotation text"/>
    <w:basedOn w:val="1"/>
    <w:link w:val="289"/>
    <w:unhideWhenUsed/>
    <w:qFormat/>
    <w:uiPriority w:val="99"/>
    <w:pPr>
      <w:spacing w:line="240" w:lineRule="auto"/>
    </w:pPr>
    <w:rPr>
      <w:sz w:val="20"/>
    </w:rPr>
  </w:style>
  <w:style w:type="paragraph" w:styleId="15">
    <w:name w:val="toc 7"/>
    <w:basedOn w:val="1"/>
    <w:next w:val="1"/>
    <w:unhideWhenUsed/>
    <w:uiPriority w:val="39"/>
    <w:pPr>
      <w:spacing w:after="100"/>
      <w:ind w:left="1440"/>
    </w:pPr>
  </w:style>
  <w:style w:type="paragraph" w:styleId="16">
    <w:name w:val="Body Text First Indent"/>
    <w:basedOn w:val="17"/>
    <w:link w:val="284"/>
    <w:unhideWhenUsed/>
    <w:uiPriority w:val="99"/>
    <w:pPr>
      <w:spacing w:after="160"/>
      <w:ind w:firstLine="360"/>
    </w:pPr>
  </w:style>
  <w:style w:type="paragraph" w:styleId="17">
    <w:name w:val="Body Text"/>
    <w:basedOn w:val="1"/>
    <w:link w:val="281"/>
    <w:unhideWhenUsed/>
    <w:qFormat/>
    <w:uiPriority w:val="99"/>
    <w:pPr>
      <w:spacing w:after="120"/>
    </w:pPr>
  </w:style>
  <w:style w:type="paragraph" w:styleId="18">
    <w:name w:val="List Number 2"/>
    <w:basedOn w:val="1"/>
    <w:unhideWhenUsed/>
    <w:uiPriority w:val="99"/>
    <w:pPr>
      <w:numPr>
        <w:ilvl w:val="0"/>
        <w:numId w:val="1"/>
      </w:numPr>
      <w:tabs>
        <w:tab w:val="left" w:pos="643"/>
      </w:tabs>
      <w:contextualSpacing/>
    </w:pPr>
  </w:style>
  <w:style w:type="paragraph" w:styleId="19">
    <w:name w:val="table of authorities"/>
    <w:basedOn w:val="1"/>
    <w:next w:val="1"/>
    <w:unhideWhenUsed/>
    <w:uiPriority w:val="99"/>
    <w:pPr>
      <w:spacing w:after="0"/>
      <w:ind w:left="240" w:hanging="240"/>
    </w:pPr>
  </w:style>
  <w:style w:type="paragraph" w:styleId="20">
    <w:name w:val="macro"/>
    <w:link w:val="397"/>
    <w:unhideWhenUsed/>
    <w:uiPriority w:val="99"/>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Microsoft YaHei UI" w:hAnsi="Microsoft YaHei UI" w:eastAsia="Microsoft YaHei UI" w:cstheme="minorBidi"/>
      <w:color w:val="000000" w:themeColor="text1"/>
      <w:lang w:val="en-US" w:eastAsia="zh-CN" w:bidi="ar-SA"/>
      <w14:textFill>
        <w14:solidFill>
          <w14:schemeClr w14:val="tx1"/>
        </w14:solidFill>
      </w14:textFill>
    </w:rPr>
  </w:style>
  <w:style w:type="paragraph" w:styleId="21">
    <w:name w:val="Note Heading"/>
    <w:basedOn w:val="1"/>
    <w:next w:val="1"/>
    <w:link w:val="400"/>
    <w:unhideWhenUsed/>
    <w:uiPriority w:val="99"/>
    <w:pPr>
      <w:spacing w:after="0" w:line="240" w:lineRule="auto"/>
    </w:pPr>
  </w:style>
  <w:style w:type="paragraph" w:styleId="22">
    <w:name w:val="List Bullet 4"/>
    <w:basedOn w:val="1"/>
    <w:unhideWhenUsed/>
    <w:uiPriority w:val="99"/>
    <w:pPr>
      <w:numPr>
        <w:ilvl w:val="0"/>
        <w:numId w:val="2"/>
      </w:numPr>
      <w:tabs>
        <w:tab w:val="left" w:pos="1209"/>
      </w:tabs>
      <w:contextualSpacing/>
    </w:pPr>
  </w:style>
  <w:style w:type="paragraph" w:styleId="23">
    <w:name w:val="index 8"/>
    <w:basedOn w:val="1"/>
    <w:next w:val="1"/>
    <w:unhideWhenUsed/>
    <w:uiPriority w:val="99"/>
    <w:pPr>
      <w:spacing w:after="0" w:line="240" w:lineRule="auto"/>
      <w:ind w:left="1920" w:hanging="240"/>
    </w:pPr>
  </w:style>
  <w:style w:type="paragraph" w:styleId="24">
    <w:name w:val="E-mail Signature"/>
    <w:basedOn w:val="1"/>
    <w:link w:val="293"/>
    <w:unhideWhenUsed/>
    <w:qFormat/>
    <w:uiPriority w:val="99"/>
    <w:pPr>
      <w:spacing w:after="0" w:line="240" w:lineRule="auto"/>
    </w:pPr>
  </w:style>
  <w:style w:type="paragraph" w:styleId="25">
    <w:name w:val="List Number"/>
    <w:basedOn w:val="1"/>
    <w:unhideWhenUsed/>
    <w:uiPriority w:val="99"/>
    <w:pPr>
      <w:numPr>
        <w:ilvl w:val="0"/>
        <w:numId w:val="3"/>
      </w:numPr>
      <w:tabs>
        <w:tab w:val="left" w:pos="360"/>
      </w:tabs>
      <w:contextualSpacing/>
    </w:pPr>
  </w:style>
  <w:style w:type="paragraph" w:styleId="26">
    <w:name w:val="Normal Indent"/>
    <w:basedOn w:val="1"/>
    <w:unhideWhenUsed/>
    <w:uiPriority w:val="99"/>
    <w:pPr>
      <w:ind w:left="720"/>
    </w:pPr>
  </w:style>
  <w:style w:type="paragraph" w:styleId="27">
    <w:name w:val="caption"/>
    <w:basedOn w:val="1"/>
    <w:next w:val="1"/>
    <w:unhideWhenUsed/>
    <w:qFormat/>
    <w:uiPriority w:val="35"/>
    <w:pPr>
      <w:spacing w:after="200" w:line="240" w:lineRule="auto"/>
    </w:pPr>
    <w:rPr>
      <w:i/>
      <w:iCs/>
      <w:color w:val="2F4158" w:themeColor="text2"/>
      <w:sz w:val="18"/>
      <w:szCs w:val="18"/>
      <w14:textFill>
        <w14:solidFill>
          <w14:schemeClr w14:val="tx2"/>
        </w14:solidFill>
      </w14:textFill>
    </w:rPr>
  </w:style>
  <w:style w:type="paragraph" w:styleId="28">
    <w:name w:val="index 5"/>
    <w:basedOn w:val="1"/>
    <w:next w:val="1"/>
    <w:unhideWhenUsed/>
    <w:uiPriority w:val="99"/>
    <w:pPr>
      <w:spacing w:after="0" w:line="240" w:lineRule="auto"/>
      <w:ind w:left="1200" w:hanging="240"/>
    </w:pPr>
  </w:style>
  <w:style w:type="paragraph" w:styleId="29">
    <w:name w:val="List Bullet"/>
    <w:basedOn w:val="1"/>
    <w:unhideWhenUsed/>
    <w:uiPriority w:val="99"/>
    <w:pPr>
      <w:numPr>
        <w:ilvl w:val="0"/>
        <w:numId w:val="4"/>
      </w:numPr>
      <w:tabs>
        <w:tab w:val="left" w:pos="360"/>
      </w:tabs>
      <w:contextualSpacing/>
    </w:pPr>
  </w:style>
  <w:style w:type="paragraph" w:styleId="30">
    <w:name w:val="envelope address"/>
    <w:basedOn w:val="1"/>
    <w:unhideWhenUsed/>
    <w:qFormat/>
    <w:uiPriority w:val="99"/>
    <w:pPr>
      <w:framePr w:w="7920" w:h="1980" w:hRule="exact" w:hSpace="180" w:wrap="around" w:vAnchor="margin" w:hAnchor="page" w:xAlign="center" w:yAlign="bottom"/>
      <w:spacing w:after="0" w:line="240" w:lineRule="auto"/>
      <w:ind w:left="2880"/>
    </w:pPr>
    <w:rPr>
      <w:rFonts w:cstheme="majorBidi"/>
      <w:szCs w:val="24"/>
    </w:rPr>
  </w:style>
  <w:style w:type="paragraph" w:styleId="31">
    <w:name w:val="Document Map"/>
    <w:basedOn w:val="1"/>
    <w:link w:val="292"/>
    <w:unhideWhenUsed/>
    <w:qFormat/>
    <w:uiPriority w:val="99"/>
    <w:pPr>
      <w:spacing w:after="0" w:line="240" w:lineRule="auto"/>
    </w:pPr>
    <w:rPr>
      <w:rFonts w:cs="Segoe UI"/>
      <w:sz w:val="16"/>
      <w:szCs w:val="16"/>
    </w:rPr>
  </w:style>
  <w:style w:type="paragraph" w:styleId="32">
    <w:name w:val="toa heading"/>
    <w:basedOn w:val="1"/>
    <w:next w:val="1"/>
    <w:unhideWhenUsed/>
    <w:uiPriority w:val="99"/>
    <w:pPr>
      <w:spacing w:before="120"/>
    </w:pPr>
    <w:rPr>
      <w:rFonts w:cstheme="majorBidi"/>
      <w:b/>
      <w:bCs/>
      <w:szCs w:val="24"/>
    </w:rPr>
  </w:style>
  <w:style w:type="paragraph" w:styleId="33">
    <w:name w:val="index 6"/>
    <w:basedOn w:val="1"/>
    <w:next w:val="1"/>
    <w:unhideWhenUsed/>
    <w:uiPriority w:val="99"/>
    <w:pPr>
      <w:spacing w:after="0" w:line="240" w:lineRule="auto"/>
      <w:ind w:left="1440" w:hanging="240"/>
    </w:pPr>
  </w:style>
  <w:style w:type="paragraph" w:styleId="34">
    <w:name w:val="Salutation"/>
    <w:basedOn w:val="1"/>
    <w:next w:val="1"/>
    <w:link w:val="256"/>
    <w:qFormat/>
    <w:uiPriority w:val="4"/>
    <w:pPr>
      <w:spacing w:before="440" w:after="180"/>
    </w:pPr>
    <w:rPr>
      <w:bCs/>
      <w:szCs w:val="18"/>
    </w:rPr>
  </w:style>
  <w:style w:type="paragraph" w:styleId="35">
    <w:name w:val="Body Text 3"/>
    <w:basedOn w:val="1"/>
    <w:link w:val="283"/>
    <w:unhideWhenUsed/>
    <w:uiPriority w:val="99"/>
    <w:pPr>
      <w:spacing w:after="120"/>
    </w:pPr>
    <w:rPr>
      <w:sz w:val="16"/>
      <w:szCs w:val="16"/>
    </w:rPr>
  </w:style>
  <w:style w:type="paragraph" w:styleId="36">
    <w:name w:val="Closing"/>
    <w:basedOn w:val="1"/>
    <w:next w:val="37"/>
    <w:link w:val="254"/>
    <w:qFormat/>
    <w:uiPriority w:val="5"/>
    <w:pPr>
      <w:spacing w:before="720"/>
    </w:pPr>
    <w:rPr>
      <w:bCs/>
      <w:szCs w:val="18"/>
    </w:rPr>
  </w:style>
  <w:style w:type="paragraph" w:styleId="37">
    <w:name w:val="Signature"/>
    <w:basedOn w:val="1"/>
    <w:next w:val="1"/>
    <w:link w:val="255"/>
    <w:qFormat/>
    <w:uiPriority w:val="6"/>
    <w:pPr>
      <w:spacing w:before="720" w:after="280"/>
      <w:contextualSpacing/>
    </w:pPr>
    <w:rPr>
      <w:bCs/>
      <w:szCs w:val="18"/>
    </w:rPr>
  </w:style>
  <w:style w:type="paragraph" w:styleId="38">
    <w:name w:val="List Bullet 3"/>
    <w:basedOn w:val="1"/>
    <w:unhideWhenUsed/>
    <w:uiPriority w:val="99"/>
    <w:pPr>
      <w:numPr>
        <w:ilvl w:val="0"/>
        <w:numId w:val="5"/>
      </w:numPr>
      <w:tabs>
        <w:tab w:val="left" w:pos="926"/>
      </w:tabs>
      <w:contextualSpacing/>
    </w:pPr>
  </w:style>
  <w:style w:type="paragraph" w:styleId="39">
    <w:name w:val="Body Text Indent"/>
    <w:basedOn w:val="1"/>
    <w:link w:val="285"/>
    <w:unhideWhenUsed/>
    <w:uiPriority w:val="99"/>
    <w:pPr>
      <w:spacing w:after="120"/>
      <w:ind w:left="360"/>
    </w:pPr>
  </w:style>
  <w:style w:type="paragraph" w:styleId="40">
    <w:name w:val="List Number 3"/>
    <w:basedOn w:val="1"/>
    <w:unhideWhenUsed/>
    <w:uiPriority w:val="99"/>
    <w:pPr>
      <w:numPr>
        <w:ilvl w:val="0"/>
        <w:numId w:val="6"/>
      </w:numPr>
      <w:tabs>
        <w:tab w:val="left" w:pos="926"/>
      </w:tabs>
      <w:contextualSpacing/>
    </w:pPr>
  </w:style>
  <w:style w:type="paragraph" w:styleId="41">
    <w:name w:val="List 2"/>
    <w:basedOn w:val="1"/>
    <w:unhideWhenUsed/>
    <w:uiPriority w:val="99"/>
    <w:pPr>
      <w:ind w:left="720" w:hanging="360"/>
      <w:contextualSpacing/>
    </w:pPr>
  </w:style>
  <w:style w:type="paragraph" w:styleId="42">
    <w:name w:val="List Continue"/>
    <w:basedOn w:val="1"/>
    <w:unhideWhenUsed/>
    <w:uiPriority w:val="99"/>
    <w:pPr>
      <w:spacing w:after="120"/>
      <w:ind w:left="360"/>
      <w:contextualSpacing/>
    </w:pPr>
  </w:style>
  <w:style w:type="paragraph" w:styleId="43">
    <w:name w:val="Block Text"/>
    <w:basedOn w:val="1"/>
    <w:unhideWhenUsed/>
    <w:uiPriority w:val="99"/>
    <w:pPr>
      <w:pBdr>
        <w:top w:val="single" w:color="3C5020" w:themeColor="accent5" w:themeShade="80" w:sz="2" w:space="10"/>
        <w:left w:val="single" w:color="3C5020" w:themeColor="accent5" w:themeShade="80" w:sz="2" w:space="10"/>
        <w:bottom w:val="single" w:color="3C5020" w:themeColor="accent5" w:themeShade="80" w:sz="2" w:space="10"/>
        <w:right w:val="single" w:color="3C5020" w:themeColor="accent5" w:themeShade="80" w:sz="2" w:space="10"/>
      </w:pBdr>
      <w:ind w:left="1152" w:right="1152"/>
    </w:pPr>
    <w:rPr>
      <w:i/>
      <w:iCs/>
      <w:color w:val="3C5121" w:themeColor="accent5" w:themeShade="80"/>
    </w:rPr>
  </w:style>
  <w:style w:type="paragraph" w:styleId="44">
    <w:name w:val="List Bullet 2"/>
    <w:basedOn w:val="1"/>
    <w:unhideWhenUsed/>
    <w:uiPriority w:val="99"/>
    <w:pPr>
      <w:numPr>
        <w:ilvl w:val="0"/>
        <w:numId w:val="7"/>
      </w:numPr>
      <w:tabs>
        <w:tab w:val="left" w:pos="643"/>
      </w:tabs>
      <w:contextualSpacing/>
    </w:pPr>
  </w:style>
  <w:style w:type="paragraph" w:styleId="45">
    <w:name w:val="HTML Address"/>
    <w:basedOn w:val="1"/>
    <w:link w:val="346"/>
    <w:unhideWhenUsed/>
    <w:uiPriority w:val="99"/>
    <w:pPr>
      <w:spacing w:after="0" w:line="240" w:lineRule="auto"/>
    </w:pPr>
    <w:rPr>
      <w:i/>
      <w:iCs/>
    </w:rPr>
  </w:style>
  <w:style w:type="paragraph" w:styleId="46">
    <w:name w:val="index 4"/>
    <w:basedOn w:val="1"/>
    <w:next w:val="1"/>
    <w:unhideWhenUsed/>
    <w:uiPriority w:val="99"/>
    <w:pPr>
      <w:spacing w:after="0" w:line="240" w:lineRule="auto"/>
      <w:ind w:left="960" w:hanging="240"/>
    </w:pPr>
  </w:style>
  <w:style w:type="paragraph" w:styleId="47">
    <w:name w:val="toc 5"/>
    <w:basedOn w:val="1"/>
    <w:next w:val="1"/>
    <w:unhideWhenUsed/>
    <w:uiPriority w:val="39"/>
    <w:pPr>
      <w:spacing w:after="100"/>
      <w:ind w:left="960"/>
    </w:pPr>
  </w:style>
  <w:style w:type="paragraph" w:styleId="48">
    <w:name w:val="toc 3"/>
    <w:basedOn w:val="1"/>
    <w:next w:val="1"/>
    <w:unhideWhenUsed/>
    <w:uiPriority w:val="39"/>
    <w:pPr>
      <w:spacing w:after="100"/>
      <w:ind w:left="480"/>
    </w:pPr>
  </w:style>
  <w:style w:type="paragraph" w:styleId="49">
    <w:name w:val="Plain Text"/>
    <w:basedOn w:val="1"/>
    <w:link w:val="406"/>
    <w:unhideWhenUsed/>
    <w:uiPriority w:val="99"/>
    <w:pPr>
      <w:spacing w:after="0" w:line="240" w:lineRule="auto"/>
    </w:pPr>
    <w:rPr>
      <w:sz w:val="21"/>
      <w:szCs w:val="21"/>
    </w:rPr>
  </w:style>
  <w:style w:type="paragraph" w:styleId="50">
    <w:name w:val="List Bullet 5"/>
    <w:basedOn w:val="1"/>
    <w:unhideWhenUsed/>
    <w:uiPriority w:val="99"/>
    <w:pPr>
      <w:numPr>
        <w:ilvl w:val="0"/>
        <w:numId w:val="8"/>
      </w:numPr>
      <w:tabs>
        <w:tab w:val="left" w:pos="1492"/>
      </w:tabs>
      <w:contextualSpacing/>
    </w:pPr>
  </w:style>
  <w:style w:type="paragraph" w:styleId="51">
    <w:name w:val="List Number 4"/>
    <w:basedOn w:val="1"/>
    <w:unhideWhenUsed/>
    <w:uiPriority w:val="99"/>
    <w:pPr>
      <w:numPr>
        <w:ilvl w:val="0"/>
        <w:numId w:val="9"/>
      </w:numPr>
      <w:tabs>
        <w:tab w:val="left" w:pos="1209"/>
      </w:tabs>
      <w:contextualSpacing/>
    </w:pPr>
  </w:style>
  <w:style w:type="paragraph" w:styleId="52">
    <w:name w:val="toc 8"/>
    <w:basedOn w:val="1"/>
    <w:next w:val="1"/>
    <w:unhideWhenUsed/>
    <w:uiPriority w:val="39"/>
    <w:pPr>
      <w:spacing w:after="100"/>
      <w:ind w:left="1680"/>
    </w:pPr>
  </w:style>
  <w:style w:type="paragraph" w:styleId="53">
    <w:name w:val="index 3"/>
    <w:basedOn w:val="1"/>
    <w:next w:val="1"/>
    <w:unhideWhenUsed/>
    <w:uiPriority w:val="99"/>
    <w:pPr>
      <w:spacing w:after="0" w:line="240" w:lineRule="auto"/>
      <w:ind w:left="720" w:hanging="240"/>
    </w:pPr>
  </w:style>
  <w:style w:type="paragraph" w:styleId="54">
    <w:name w:val="Date"/>
    <w:basedOn w:val="1"/>
    <w:next w:val="1"/>
    <w:link w:val="291"/>
    <w:unhideWhenUsed/>
    <w:qFormat/>
    <w:uiPriority w:val="99"/>
  </w:style>
  <w:style w:type="paragraph" w:styleId="55">
    <w:name w:val="Body Text Indent 2"/>
    <w:basedOn w:val="1"/>
    <w:link w:val="287"/>
    <w:unhideWhenUsed/>
    <w:uiPriority w:val="99"/>
    <w:pPr>
      <w:spacing w:after="120" w:line="480" w:lineRule="auto"/>
      <w:ind w:left="360"/>
    </w:pPr>
  </w:style>
  <w:style w:type="paragraph" w:styleId="56">
    <w:name w:val="endnote text"/>
    <w:basedOn w:val="1"/>
    <w:link w:val="294"/>
    <w:unhideWhenUsed/>
    <w:qFormat/>
    <w:uiPriority w:val="99"/>
    <w:pPr>
      <w:spacing w:after="0" w:line="240" w:lineRule="auto"/>
    </w:pPr>
    <w:rPr>
      <w:sz w:val="20"/>
    </w:rPr>
  </w:style>
  <w:style w:type="paragraph" w:styleId="57">
    <w:name w:val="List Continue 5"/>
    <w:basedOn w:val="1"/>
    <w:unhideWhenUsed/>
    <w:uiPriority w:val="99"/>
    <w:pPr>
      <w:spacing w:after="120"/>
      <w:ind w:left="1800"/>
      <w:contextualSpacing/>
    </w:pPr>
  </w:style>
  <w:style w:type="paragraph" w:styleId="58">
    <w:name w:val="Balloon Text"/>
    <w:basedOn w:val="1"/>
    <w:link w:val="279"/>
    <w:unhideWhenUsed/>
    <w:qFormat/>
    <w:uiPriority w:val="99"/>
    <w:pPr>
      <w:spacing w:after="0" w:line="240" w:lineRule="auto"/>
    </w:pPr>
    <w:rPr>
      <w:rFonts w:cs="Segoe UI"/>
      <w:sz w:val="18"/>
      <w:szCs w:val="18"/>
    </w:rPr>
  </w:style>
  <w:style w:type="paragraph" w:styleId="59">
    <w:name w:val="footer"/>
    <w:basedOn w:val="1"/>
    <w:link w:val="253"/>
    <w:unhideWhenUsed/>
    <w:uiPriority w:val="99"/>
    <w:pPr>
      <w:spacing w:after="40"/>
      <w:jc w:val="center"/>
    </w:pPr>
  </w:style>
  <w:style w:type="paragraph" w:styleId="60">
    <w:name w:val="envelope return"/>
    <w:basedOn w:val="1"/>
    <w:unhideWhenUsed/>
    <w:qFormat/>
    <w:uiPriority w:val="99"/>
    <w:pPr>
      <w:spacing w:after="0" w:line="240" w:lineRule="auto"/>
    </w:pPr>
    <w:rPr>
      <w:rFonts w:cstheme="majorBidi"/>
      <w:sz w:val="20"/>
    </w:rPr>
  </w:style>
  <w:style w:type="paragraph" w:styleId="61">
    <w:name w:val="Body Text First Indent 2"/>
    <w:basedOn w:val="39"/>
    <w:link w:val="286"/>
    <w:unhideWhenUsed/>
    <w:qFormat/>
    <w:uiPriority w:val="99"/>
    <w:pPr>
      <w:spacing w:after="160"/>
      <w:ind w:firstLine="360"/>
    </w:pPr>
  </w:style>
  <w:style w:type="paragraph" w:styleId="62">
    <w:name w:val="header"/>
    <w:basedOn w:val="1"/>
    <w:link w:val="252"/>
    <w:unhideWhenUsed/>
    <w:uiPriority w:val="99"/>
  </w:style>
  <w:style w:type="paragraph" w:styleId="63">
    <w:name w:val="toc 1"/>
    <w:basedOn w:val="1"/>
    <w:next w:val="1"/>
    <w:unhideWhenUsed/>
    <w:uiPriority w:val="39"/>
    <w:pPr>
      <w:spacing w:after="100"/>
    </w:pPr>
  </w:style>
  <w:style w:type="paragraph" w:styleId="64">
    <w:name w:val="List Continue 4"/>
    <w:basedOn w:val="1"/>
    <w:unhideWhenUsed/>
    <w:uiPriority w:val="99"/>
    <w:pPr>
      <w:spacing w:after="120"/>
      <w:ind w:left="1440"/>
      <w:contextualSpacing/>
    </w:pPr>
  </w:style>
  <w:style w:type="paragraph" w:styleId="65">
    <w:name w:val="toc 4"/>
    <w:basedOn w:val="1"/>
    <w:next w:val="1"/>
    <w:unhideWhenUsed/>
    <w:uiPriority w:val="39"/>
    <w:pPr>
      <w:spacing w:after="100"/>
      <w:ind w:left="720"/>
    </w:pPr>
  </w:style>
  <w:style w:type="paragraph" w:styleId="66">
    <w:name w:val="index heading"/>
    <w:basedOn w:val="1"/>
    <w:next w:val="67"/>
    <w:unhideWhenUsed/>
    <w:uiPriority w:val="99"/>
    <w:rPr>
      <w:rFonts w:cstheme="majorBidi"/>
      <w:b/>
      <w:bCs/>
    </w:rPr>
  </w:style>
  <w:style w:type="paragraph" w:styleId="67">
    <w:name w:val="index 1"/>
    <w:basedOn w:val="1"/>
    <w:next w:val="1"/>
    <w:unhideWhenUsed/>
    <w:uiPriority w:val="99"/>
    <w:pPr>
      <w:spacing w:after="0" w:line="240" w:lineRule="auto"/>
      <w:ind w:left="240" w:hanging="240"/>
    </w:pPr>
  </w:style>
  <w:style w:type="paragraph" w:styleId="68">
    <w:name w:val="Subtitle"/>
    <w:basedOn w:val="1"/>
    <w:next w:val="1"/>
    <w:link w:val="275"/>
    <w:unhideWhenUsed/>
    <w:qFormat/>
    <w:uiPriority w:val="11"/>
    <w:rPr>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unhideWhenUsed/>
    <w:uiPriority w:val="99"/>
    <w:pPr>
      <w:numPr>
        <w:ilvl w:val="0"/>
        <w:numId w:val="10"/>
      </w:numPr>
      <w:tabs>
        <w:tab w:val="left" w:pos="1492"/>
      </w:tabs>
      <w:contextualSpacing/>
    </w:pPr>
  </w:style>
  <w:style w:type="paragraph" w:styleId="70">
    <w:name w:val="List"/>
    <w:basedOn w:val="1"/>
    <w:unhideWhenUsed/>
    <w:uiPriority w:val="99"/>
    <w:pPr>
      <w:ind w:left="360" w:hanging="360"/>
      <w:contextualSpacing/>
    </w:pPr>
  </w:style>
  <w:style w:type="paragraph" w:styleId="71">
    <w:name w:val="footnote text"/>
    <w:basedOn w:val="1"/>
    <w:link w:val="295"/>
    <w:unhideWhenUsed/>
    <w:qFormat/>
    <w:uiPriority w:val="99"/>
    <w:pPr>
      <w:spacing w:after="0" w:line="240" w:lineRule="auto"/>
    </w:pPr>
    <w:rPr>
      <w:sz w:val="20"/>
    </w:rPr>
  </w:style>
  <w:style w:type="paragraph" w:styleId="72">
    <w:name w:val="toc 6"/>
    <w:basedOn w:val="1"/>
    <w:next w:val="1"/>
    <w:unhideWhenUsed/>
    <w:uiPriority w:val="39"/>
    <w:pPr>
      <w:spacing w:after="100"/>
      <w:ind w:left="1200"/>
    </w:pPr>
  </w:style>
  <w:style w:type="paragraph" w:styleId="73">
    <w:name w:val="List 5"/>
    <w:basedOn w:val="1"/>
    <w:unhideWhenUsed/>
    <w:uiPriority w:val="99"/>
    <w:pPr>
      <w:ind w:left="1800" w:hanging="360"/>
      <w:contextualSpacing/>
    </w:pPr>
  </w:style>
  <w:style w:type="paragraph" w:styleId="74">
    <w:name w:val="Body Text Indent 3"/>
    <w:basedOn w:val="1"/>
    <w:link w:val="288"/>
    <w:unhideWhenUsed/>
    <w:uiPriority w:val="99"/>
    <w:pPr>
      <w:spacing w:after="120"/>
      <w:ind w:left="360"/>
    </w:pPr>
    <w:rPr>
      <w:sz w:val="16"/>
      <w:szCs w:val="16"/>
    </w:rPr>
  </w:style>
  <w:style w:type="paragraph" w:styleId="75">
    <w:name w:val="index 7"/>
    <w:basedOn w:val="1"/>
    <w:next w:val="1"/>
    <w:unhideWhenUsed/>
    <w:uiPriority w:val="99"/>
    <w:pPr>
      <w:spacing w:after="0" w:line="240" w:lineRule="auto"/>
      <w:ind w:left="1680" w:hanging="240"/>
    </w:pPr>
  </w:style>
  <w:style w:type="paragraph" w:styleId="76">
    <w:name w:val="index 9"/>
    <w:basedOn w:val="1"/>
    <w:next w:val="1"/>
    <w:unhideWhenUsed/>
    <w:uiPriority w:val="99"/>
    <w:pPr>
      <w:spacing w:after="0" w:line="240" w:lineRule="auto"/>
      <w:ind w:left="2160" w:hanging="240"/>
    </w:pPr>
  </w:style>
  <w:style w:type="paragraph" w:styleId="77">
    <w:name w:val="table of figures"/>
    <w:basedOn w:val="1"/>
    <w:next w:val="1"/>
    <w:unhideWhenUsed/>
    <w:uiPriority w:val="99"/>
    <w:pPr>
      <w:spacing w:after="0"/>
    </w:pPr>
  </w:style>
  <w:style w:type="paragraph" w:styleId="78">
    <w:name w:val="toc 2"/>
    <w:basedOn w:val="1"/>
    <w:next w:val="1"/>
    <w:unhideWhenUsed/>
    <w:uiPriority w:val="39"/>
    <w:pPr>
      <w:spacing w:after="100"/>
      <w:ind w:left="240"/>
    </w:pPr>
  </w:style>
  <w:style w:type="paragraph" w:styleId="79">
    <w:name w:val="toc 9"/>
    <w:basedOn w:val="1"/>
    <w:next w:val="1"/>
    <w:unhideWhenUsed/>
    <w:uiPriority w:val="39"/>
    <w:pPr>
      <w:spacing w:after="100"/>
      <w:ind w:left="1920"/>
    </w:pPr>
  </w:style>
  <w:style w:type="paragraph" w:styleId="80">
    <w:name w:val="Body Text 2"/>
    <w:basedOn w:val="1"/>
    <w:link w:val="282"/>
    <w:unhideWhenUsed/>
    <w:qFormat/>
    <w:uiPriority w:val="99"/>
    <w:pPr>
      <w:spacing w:after="120" w:line="480" w:lineRule="auto"/>
    </w:pPr>
  </w:style>
  <w:style w:type="paragraph" w:styleId="81">
    <w:name w:val="List 4"/>
    <w:basedOn w:val="1"/>
    <w:unhideWhenUsed/>
    <w:uiPriority w:val="99"/>
    <w:pPr>
      <w:ind w:left="1440" w:hanging="360"/>
      <w:contextualSpacing/>
    </w:pPr>
  </w:style>
  <w:style w:type="paragraph" w:styleId="82">
    <w:name w:val="List Continue 2"/>
    <w:basedOn w:val="1"/>
    <w:unhideWhenUsed/>
    <w:uiPriority w:val="99"/>
    <w:pPr>
      <w:spacing w:after="120"/>
      <w:ind w:left="720"/>
      <w:contextualSpacing/>
    </w:pPr>
  </w:style>
  <w:style w:type="paragraph" w:styleId="83">
    <w:name w:val="Message Header"/>
    <w:basedOn w:val="1"/>
    <w:link w:val="399"/>
    <w:unhideWhenUsed/>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cstheme="majorBidi"/>
      <w:szCs w:val="24"/>
    </w:rPr>
  </w:style>
  <w:style w:type="paragraph" w:styleId="84">
    <w:name w:val="HTML Preformatted"/>
    <w:basedOn w:val="1"/>
    <w:link w:val="347"/>
    <w:unhideWhenUsed/>
    <w:uiPriority w:val="99"/>
    <w:pPr>
      <w:spacing w:after="0" w:line="240" w:lineRule="auto"/>
    </w:pPr>
    <w:rPr>
      <w:sz w:val="20"/>
    </w:rPr>
  </w:style>
  <w:style w:type="paragraph" w:styleId="85">
    <w:name w:val="Normal (Web)"/>
    <w:basedOn w:val="1"/>
    <w:unhideWhenUsed/>
    <w:uiPriority w:val="99"/>
    <w:rPr>
      <w:rFonts w:cs="Times New Roman"/>
      <w:szCs w:val="24"/>
    </w:rPr>
  </w:style>
  <w:style w:type="paragraph" w:styleId="86">
    <w:name w:val="List Continue 3"/>
    <w:basedOn w:val="1"/>
    <w:unhideWhenUsed/>
    <w:uiPriority w:val="99"/>
    <w:pPr>
      <w:spacing w:after="120"/>
      <w:ind w:left="1080"/>
      <w:contextualSpacing/>
    </w:pPr>
  </w:style>
  <w:style w:type="paragraph" w:styleId="87">
    <w:name w:val="index 2"/>
    <w:basedOn w:val="1"/>
    <w:next w:val="1"/>
    <w:unhideWhenUsed/>
    <w:uiPriority w:val="99"/>
    <w:pPr>
      <w:spacing w:after="0" w:line="240" w:lineRule="auto"/>
      <w:ind w:left="480" w:hanging="240"/>
    </w:pPr>
  </w:style>
  <w:style w:type="paragraph" w:styleId="88">
    <w:name w:val="Title"/>
    <w:basedOn w:val="1"/>
    <w:next w:val="1"/>
    <w:link w:val="278"/>
    <w:unhideWhenUsed/>
    <w:qFormat/>
    <w:uiPriority w:val="10"/>
    <w:pPr>
      <w:spacing w:after="0" w:line="240" w:lineRule="auto"/>
      <w:contextualSpacing/>
    </w:pPr>
    <w:rPr>
      <w:rFonts w:cstheme="majorBidi"/>
      <w:color w:val="auto"/>
      <w:spacing w:val="-10"/>
      <w:kern w:val="28"/>
      <w:sz w:val="56"/>
      <w:szCs w:val="56"/>
    </w:rPr>
  </w:style>
  <w:style w:type="character" w:styleId="90">
    <w:name w:val="Strong"/>
    <w:basedOn w:val="89"/>
    <w:qFormat/>
    <w:uiPriority w:val="22"/>
    <w:rPr>
      <w:rFonts w:ascii="Microsoft YaHei UI" w:hAnsi="Microsoft YaHei UI" w:eastAsia="Microsoft YaHei UI"/>
      <w:b/>
      <w:bCs/>
      <w:color w:val="3D5157" w:themeColor="accent2"/>
      <w14:textFill>
        <w14:solidFill>
          <w14:schemeClr w14:val="accent2"/>
        </w14:solidFill>
      </w14:textFill>
    </w:rPr>
  </w:style>
  <w:style w:type="character" w:styleId="91">
    <w:name w:val="endnote reference"/>
    <w:basedOn w:val="89"/>
    <w:unhideWhenUsed/>
    <w:qFormat/>
    <w:uiPriority w:val="99"/>
    <w:rPr>
      <w:rFonts w:ascii="Microsoft YaHei UI" w:hAnsi="Microsoft YaHei UI" w:eastAsia="Microsoft YaHei UI"/>
      <w:vertAlign w:val="superscript"/>
    </w:rPr>
  </w:style>
  <w:style w:type="character" w:styleId="92">
    <w:name w:val="page number"/>
    <w:basedOn w:val="89"/>
    <w:unhideWhenUsed/>
    <w:uiPriority w:val="99"/>
    <w:rPr>
      <w:rFonts w:ascii="Microsoft YaHei UI" w:hAnsi="Microsoft YaHei UI" w:eastAsia="Microsoft YaHei UI"/>
    </w:rPr>
  </w:style>
  <w:style w:type="character" w:styleId="93">
    <w:name w:val="FollowedHyperlink"/>
    <w:basedOn w:val="89"/>
    <w:unhideWhenUsed/>
    <w:uiPriority w:val="99"/>
    <w:rPr>
      <w:rFonts w:ascii="Microsoft YaHei UI" w:hAnsi="Microsoft YaHei UI" w:eastAsia="Microsoft YaHei UI"/>
      <w:color w:val="4F6228" w:themeColor="accent6" w:themeShade="80"/>
      <w:u w:val="single"/>
    </w:rPr>
  </w:style>
  <w:style w:type="character" w:styleId="94">
    <w:name w:val="Emphasis"/>
    <w:basedOn w:val="89"/>
    <w:unhideWhenUsed/>
    <w:qFormat/>
    <w:uiPriority w:val="20"/>
    <w:rPr>
      <w:rFonts w:ascii="Microsoft YaHei UI" w:hAnsi="Microsoft YaHei UI" w:eastAsia="Microsoft YaHei UI"/>
      <w:i/>
      <w:iCs/>
    </w:rPr>
  </w:style>
  <w:style w:type="character" w:styleId="95">
    <w:name w:val="line number"/>
    <w:basedOn w:val="89"/>
    <w:unhideWhenUsed/>
    <w:uiPriority w:val="99"/>
    <w:rPr>
      <w:rFonts w:ascii="Microsoft YaHei UI" w:hAnsi="Microsoft YaHei UI" w:eastAsia="Microsoft YaHei UI"/>
    </w:rPr>
  </w:style>
  <w:style w:type="character" w:styleId="96">
    <w:name w:val="HTML Definition"/>
    <w:basedOn w:val="89"/>
    <w:unhideWhenUsed/>
    <w:uiPriority w:val="99"/>
    <w:rPr>
      <w:rFonts w:ascii="Microsoft YaHei UI" w:hAnsi="Microsoft YaHei UI" w:eastAsia="Microsoft YaHei UI"/>
      <w:i/>
      <w:iCs/>
    </w:rPr>
  </w:style>
  <w:style w:type="character" w:styleId="97">
    <w:name w:val="HTML Typewriter"/>
    <w:basedOn w:val="89"/>
    <w:unhideWhenUsed/>
    <w:uiPriority w:val="99"/>
    <w:rPr>
      <w:rFonts w:ascii="Microsoft YaHei UI" w:hAnsi="Microsoft YaHei UI" w:eastAsia="Microsoft YaHei UI"/>
      <w:sz w:val="20"/>
      <w:szCs w:val="20"/>
    </w:rPr>
  </w:style>
  <w:style w:type="character" w:styleId="98">
    <w:name w:val="HTML Acronym"/>
    <w:basedOn w:val="89"/>
    <w:unhideWhenUsed/>
    <w:uiPriority w:val="99"/>
    <w:rPr>
      <w:rFonts w:ascii="Microsoft YaHei UI" w:hAnsi="Microsoft YaHei UI" w:eastAsia="Microsoft YaHei UI"/>
    </w:rPr>
  </w:style>
  <w:style w:type="character" w:styleId="99">
    <w:name w:val="HTML Variable"/>
    <w:basedOn w:val="89"/>
    <w:unhideWhenUsed/>
    <w:uiPriority w:val="99"/>
    <w:rPr>
      <w:rFonts w:ascii="Microsoft YaHei UI" w:hAnsi="Microsoft YaHei UI" w:eastAsia="Microsoft YaHei UI"/>
      <w:i/>
      <w:iCs/>
    </w:rPr>
  </w:style>
  <w:style w:type="character" w:styleId="100">
    <w:name w:val="Hyperlink"/>
    <w:basedOn w:val="89"/>
    <w:unhideWhenUsed/>
    <w:uiPriority w:val="99"/>
    <w:rPr>
      <w:rFonts w:ascii="Microsoft YaHei UI" w:hAnsi="Microsoft YaHei UI" w:eastAsia="Microsoft YaHei UI"/>
      <w:color w:val="3D5157" w:themeColor="accent2"/>
      <w:u w:val="single"/>
      <w14:textFill>
        <w14:solidFill>
          <w14:schemeClr w14:val="accent2"/>
        </w14:solidFill>
      </w14:textFill>
    </w:rPr>
  </w:style>
  <w:style w:type="character" w:styleId="101">
    <w:name w:val="HTML Code"/>
    <w:basedOn w:val="89"/>
    <w:unhideWhenUsed/>
    <w:uiPriority w:val="99"/>
    <w:rPr>
      <w:rFonts w:ascii="Microsoft YaHei UI" w:hAnsi="Microsoft YaHei UI" w:eastAsia="Microsoft YaHei UI"/>
      <w:sz w:val="20"/>
      <w:szCs w:val="20"/>
    </w:rPr>
  </w:style>
  <w:style w:type="character" w:styleId="102">
    <w:name w:val="annotation reference"/>
    <w:basedOn w:val="89"/>
    <w:unhideWhenUsed/>
    <w:qFormat/>
    <w:uiPriority w:val="99"/>
    <w:rPr>
      <w:rFonts w:ascii="Microsoft YaHei UI" w:hAnsi="Microsoft YaHei UI" w:eastAsia="Microsoft YaHei UI"/>
      <w:sz w:val="16"/>
      <w:szCs w:val="16"/>
    </w:rPr>
  </w:style>
  <w:style w:type="character" w:styleId="103">
    <w:name w:val="HTML Cite"/>
    <w:basedOn w:val="89"/>
    <w:unhideWhenUsed/>
    <w:uiPriority w:val="99"/>
    <w:rPr>
      <w:rFonts w:ascii="Microsoft YaHei UI" w:hAnsi="Microsoft YaHei UI" w:eastAsia="Microsoft YaHei UI"/>
      <w:i/>
      <w:iCs/>
    </w:rPr>
  </w:style>
  <w:style w:type="character" w:styleId="104">
    <w:name w:val="footnote reference"/>
    <w:basedOn w:val="89"/>
    <w:unhideWhenUsed/>
    <w:qFormat/>
    <w:uiPriority w:val="99"/>
    <w:rPr>
      <w:rFonts w:ascii="Microsoft YaHei UI" w:hAnsi="Microsoft YaHei UI" w:eastAsia="Microsoft YaHei UI"/>
      <w:vertAlign w:val="superscript"/>
    </w:rPr>
  </w:style>
  <w:style w:type="character" w:styleId="105">
    <w:name w:val="HTML Keyboard"/>
    <w:basedOn w:val="89"/>
    <w:unhideWhenUsed/>
    <w:uiPriority w:val="99"/>
    <w:rPr>
      <w:rFonts w:ascii="Microsoft YaHei UI" w:hAnsi="Microsoft YaHei UI" w:eastAsia="Microsoft YaHei UI"/>
      <w:sz w:val="20"/>
      <w:szCs w:val="20"/>
    </w:rPr>
  </w:style>
  <w:style w:type="character" w:styleId="106">
    <w:name w:val="HTML Sample"/>
    <w:basedOn w:val="89"/>
    <w:unhideWhenUsed/>
    <w:uiPriority w:val="99"/>
    <w:rPr>
      <w:rFonts w:ascii="Microsoft YaHei UI" w:hAnsi="Microsoft YaHei UI" w:eastAsia="Microsoft YaHei UI"/>
      <w:sz w:val="24"/>
      <w:szCs w:val="24"/>
    </w:rPr>
  </w:style>
  <w:style w:type="table" w:styleId="108">
    <w:name w:val="Table Grid"/>
    <w:basedOn w:val="10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09">
    <w:name w:val="Table Theme"/>
    <w:basedOn w:val="107"/>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0">
    <w:name w:val="Table Colorful 1"/>
    <w:basedOn w:val="107"/>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1">
    <w:name w:val="Table Colorful 2"/>
    <w:basedOn w:val="107"/>
    <w:unhideWhenUsed/>
    <w:uiPriority w:val="99"/>
    <w:tblPr>
      <w:tblBorders>
        <w:bottom w:val="single" w:color="000000" w:sz="12" w:space="0"/>
      </w:tblBorders>
      <w:tblLayout w:type="fixed"/>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2">
    <w:name w:val="Table Colorful 3"/>
    <w:basedOn w:val="107"/>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3">
    <w:name w:val="Table Elegant"/>
    <w:basedOn w:val="107"/>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114">
    <w:name w:val="Table Classic 1"/>
    <w:basedOn w:val="107"/>
    <w:unhideWhenUsed/>
    <w:uiPriority w:val="99"/>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5">
    <w:name w:val="Table Classic 2"/>
    <w:basedOn w:val="107"/>
    <w:unhideWhenUsed/>
    <w:uiPriority w:val="99"/>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6">
    <w:name w:val="Table Classic 3"/>
    <w:basedOn w:val="107"/>
    <w:unhideWhenUsed/>
    <w:uiPriority w:val="99"/>
    <w:rPr>
      <w:color w:val="000080"/>
    </w:rPr>
    <w:tblPr>
      <w:tblBorders>
        <w:top w:val="single" w:color="000000" w:sz="12" w:space="0"/>
        <w:left w:val="single" w:color="000000" w:sz="12" w:space="0"/>
        <w:bottom w:val="single" w:color="000000" w:sz="12" w:space="0"/>
        <w:right w:val="single" w:color="000000" w:sz="12" w:space="0"/>
      </w:tblBorders>
      <w:tblLayout w:type="fixed"/>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7">
    <w:name w:val="Table Classic 4"/>
    <w:basedOn w:val="107"/>
    <w:unhideWhenUsed/>
    <w:uiPriority w:val="99"/>
    <w:tblPr>
      <w:tblBorders>
        <w:top w:val="single" w:color="000000" w:sz="12" w:space="0"/>
        <w:left w:val="single" w:color="000000" w:sz="6" w:space="0"/>
        <w:bottom w:val="single" w:color="000000" w:sz="12" w:space="0"/>
        <w:right w:val="single" w:color="000000" w:sz="6" w:space="0"/>
      </w:tblBorders>
      <w:tblLayout w:type="fixed"/>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8">
    <w:name w:val="Table Simple 1"/>
    <w:basedOn w:val="107"/>
    <w:unhideWhenUsed/>
    <w:uiPriority w:val="99"/>
    <w:tblPr>
      <w:tblBorders>
        <w:top w:val="single" w:color="008000" w:sz="12" w:space="0"/>
        <w:bottom w:val="single" w:color="008000" w:sz="12" w:space="0"/>
      </w:tblBorders>
      <w:tblLayout w:type="fixed"/>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9">
    <w:name w:val="Table Simple 2"/>
    <w:basedOn w:val="107"/>
    <w:unhideWhenUsed/>
    <w:uiPriority w:val="99"/>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20">
    <w:name w:val="Table Simple 3"/>
    <w:basedOn w:val="107"/>
    <w:unhideWhenUsed/>
    <w:uiPriority w:val="99"/>
    <w:tblPr>
      <w:tblBorders>
        <w:top w:val="single" w:color="000000" w:sz="12" w:space="0"/>
        <w:left w:val="single" w:color="000000" w:sz="12" w:space="0"/>
        <w:bottom w:val="single" w:color="000000" w:sz="12" w:space="0"/>
        <w:right w:val="single" w:color="000000" w:sz="12" w:space="0"/>
      </w:tblBorders>
      <w:tblLayout w:type="fixed"/>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1">
    <w:name w:val="Table Subtle 1"/>
    <w:basedOn w:val="107"/>
    <w:unhideWhenUsed/>
    <w:uiPriority w:val="99"/>
    <w:tblPr>
      <w:tblLayout w:type="fixed"/>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Subtle 2"/>
    <w:basedOn w:val="107"/>
    <w:unhideWhenUsed/>
    <w:uiPriority w:val="99"/>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3">
    <w:name w:val="Table 3D effects 1"/>
    <w:basedOn w:val="107"/>
    <w:unhideWhenUsed/>
    <w:uiPriority w:val="99"/>
    <w:tblPr>
      <w:tblLayout w:type="fixed"/>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4">
    <w:name w:val="Table 3D effects 2"/>
    <w:basedOn w:val="107"/>
    <w:unhideWhenUsed/>
    <w:uiPriority w:val="99"/>
    <w:tblPr>
      <w:tblLayout w:type="fixed"/>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3D effects 3"/>
    <w:basedOn w:val="107"/>
    <w:unhideWhenUsed/>
    <w:uiPriority w:val="99"/>
    <w:tblPr>
      <w:tblLayout w:type="fixed"/>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6">
    <w:name w:val="Table List 1"/>
    <w:basedOn w:val="107"/>
    <w:unhideWhenUsed/>
    <w:uiPriority w:val="99"/>
    <w:tblPr>
      <w:tblBorders>
        <w:top w:val="single" w:color="008080" w:sz="12" w:space="0"/>
        <w:left w:val="single" w:color="008080" w:sz="6" w:space="0"/>
        <w:bottom w:val="single" w:color="008080" w:sz="12" w:space="0"/>
        <w:right w:val="single" w:color="008080" w:sz="6" w:space="0"/>
      </w:tblBorders>
      <w:tblLayout w:type="fixed"/>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2"/>
    <w:basedOn w:val="107"/>
    <w:unhideWhenUsed/>
    <w:uiPriority w:val="99"/>
    <w:tblPr>
      <w:tblBorders>
        <w:bottom w:val="single" w:color="808080" w:sz="12" w:space="0"/>
      </w:tblBorders>
      <w:tblLayout w:type="fixed"/>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8">
    <w:name w:val="Table List 3"/>
    <w:basedOn w:val="107"/>
    <w:unhideWhenUsed/>
    <w:uiPriority w:val="99"/>
    <w:tblPr>
      <w:tblBorders>
        <w:top w:val="single" w:color="000000" w:sz="12" w:space="0"/>
        <w:bottom w:val="single" w:color="000000" w:sz="12" w:space="0"/>
        <w:insideH w:val="single" w:color="000000" w:sz="6" w:space="0"/>
      </w:tblBorders>
      <w:tblLayout w:type="fixed"/>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9">
    <w:name w:val="Table List 4"/>
    <w:basedOn w:val="107"/>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30">
    <w:name w:val="Table List 5"/>
    <w:basedOn w:val="107"/>
    <w:unhideWhenUsed/>
    <w:uiPriority w:val="99"/>
    <w:tblPr>
      <w:tblBorders>
        <w:top w:val="single" w:color="000000" w:sz="6" w:space="0"/>
        <w:left w:val="single" w:color="000000" w:sz="6" w:space="0"/>
        <w:bottom w:val="single" w:color="000000" w:sz="6" w:space="0"/>
        <w:right w:val="single" w:color="000000" w:sz="6" w:space="0"/>
        <w:insideH w:val="single" w:color="000000" w:sz="6" w:space="0"/>
      </w:tblBorders>
      <w:tblLayout w:type="fixed"/>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1">
    <w:name w:val="Table List 6"/>
    <w:basedOn w:val="107"/>
    <w:unhideWhenUsed/>
    <w:uiPriority w:val="99"/>
    <w:tblPr>
      <w:tblBorders>
        <w:top w:val="single" w:color="000000" w:sz="6" w:space="0"/>
        <w:left w:val="single" w:color="000000" w:sz="6" w:space="0"/>
        <w:bottom w:val="single" w:color="000000" w:sz="6" w:space="0"/>
        <w:right w:val="single" w:color="000000" w:sz="6" w:space="0"/>
      </w:tblBorders>
      <w:tblLayout w:type="fixed"/>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extDirection w:val="lrTb"/>
      </w:tcPr>
    </w:tblStylePr>
  </w:style>
  <w:style w:type="table" w:styleId="132">
    <w:name w:val="Table List 7"/>
    <w:basedOn w:val="107"/>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3">
    <w:name w:val="Table List 8"/>
    <w:basedOn w:val="107"/>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Layout w:type="fixed"/>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extDirection w:val="lrTb"/>
      </w:tcPr>
    </w:tblStylePr>
  </w:style>
  <w:style w:type="table" w:styleId="134">
    <w:name w:val="Table Contemporary"/>
    <w:basedOn w:val="107"/>
    <w:unhideWhenUsed/>
    <w:uiPriority w:val="99"/>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5">
    <w:name w:val="Table Columns 1"/>
    <w:basedOn w:val="107"/>
    <w:unhideWhenUsed/>
    <w:uiPriority w:val="99"/>
    <w:rPr>
      <w:b/>
      <w:bCs/>
    </w:rPr>
    <w:tblPr>
      <w:tblBorders>
        <w:top w:val="single" w:color="000000" w:sz="12" w:space="0"/>
        <w:left w:val="single" w:color="000000" w:sz="12" w:space="0"/>
        <w:bottom w:val="single" w:color="000000" w:sz="12" w:space="0"/>
        <w:right w:val="single" w:color="000000" w:sz="12" w:space="0"/>
      </w:tblBorders>
      <w:tblLayout w:type="fixed"/>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2"/>
    <w:basedOn w:val="107"/>
    <w:unhideWhenUsed/>
    <w:uiPriority w:val="99"/>
    <w:rPr>
      <w:b/>
      <w:bCs/>
    </w:rPr>
    <w:tblPr>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7">
    <w:name w:val="Table Columns 3"/>
    <w:basedOn w:val="107"/>
    <w:unhideWhenUsed/>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8">
    <w:name w:val="Table Columns 4"/>
    <w:basedOn w:val="107"/>
    <w:unhideWhenUsed/>
    <w:uiPriority w:val="99"/>
    <w:tblPr>
      <w:tblLayout w:type="fixed"/>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9">
    <w:name w:val="Table Columns 5"/>
    <w:basedOn w:val="107"/>
    <w:unhideWhenUsed/>
    <w:uiPriority w:val="99"/>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40">
    <w:name w:val="Table Grid 1"/>
    <w:basedOn w:val="107"/>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extDirection w:val="lrTb"/>
      </w:tcPr>
    </w:tblStylePr>
  </w:style>
  <w:style w:type="table" w:styleId="141">
    <w:name w:val="Table Grid 2"/>
    <w:basedOn w:val="107"/>
    <w:unhideWhenUsed/>
    <w:uiPriority w:val="99"/>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2">
    <w:name w:val="Table Grid 3"/>
    <w:basedOn w:val="107"/>
    <w:unhideWhenUsed/>
    <w:uiPriority w:val="99"/>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extDirection w:val="lrTb"/>
      </w:tcPr>
    </w:tblStylePr>
  </w:style>
  <w:style w:type="table" w:styleId="143">
    <w:name w:val="Table Grid 4"/>
    <w:basedOn w:val="107"/>
    <w:unhideWhenUsed/>
    <w:uiPriority w:val="99"/>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4">
    <w:name w:val="Table Grid 5"/>
    <w:basedOn w:val="107"/>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6"/>
    <w:basedOn w:val="107"/>
    <w:unhideWhenUsed/>
    <w:uiPriority w:val="99"/>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7"/>
    <w:basedOn w:val="107"/>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7">
    <w:name w:val="Table Grid 8"/>
    <w:basedOn w:val="107"/>
    <w:unhideWhenUsed/>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8">
    <w:name w:val="Table Web 1"/>
    <w:basedOn w:val="107"/>
    <w:unhideWhenUsed/>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2"/>
    <w:basedOn w:val="107"/>
    <w:unhideWhenUsed/>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Web 3"/>
    <w:basedOn w:val="107"/>
    <w:unhideWhenUsed/>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1">
    <w:name w:val="Table Professional"/>
    <w:basedOn w:val="107"/>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52">
    <w:name w:val="Light Shading"/>
    <w:basedOn w:val="107"/>
    <w:unhideWhenUsed/>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153">
    <w:name w:val="Light Shading Accent 1"/>
    <w:basedOn w:val="107"/>
    <w:unhideWhenUsed/>
    <w:uiPriority w:val="60"/>
    <w:pPr>
      <w:spacing w:after="0" w:line="240" w:lineRule="auto"/>
    </w:pPr>
    <w:rPr>
      <w:color w:val="AFBE23" w:themeColor="accent1" w:themeShade="BF"/>
    </w:rPr>
    <w:tblPr>
      <w:tblBorders>
        <w:top w:val="single" w:color="D0DE4E" w:themeColor="accent1" w:sz="8" w:space="0"/>
        <w:bottom w:val="single" w:color="D0DE4E" w:themeColor="accent1" w:sz="8" w:space="0"/>
      </w:tblBorders>
      <w:tblLayout w:type="fixed"/>
    </w:tblPr>
    <w:tblStylePr w:type="firstRow">
      <w:pPr>
        <w:spacing w:before="0" w:after="0" w:line="240" w:lineRule="auto"/>
      </w:pPr>
      <w:rPr>
        <w:b/>
        <w:bCs/>
      </w:rPr>
      <w:tblPr>
        <w:tblLayout w:type="fixed"/>
      </w:tblPr>
      <w:tcPr>
        <w:tcBorders>
          <w:top w:val="single" w:color="D0DE4E" w:themeColor="accent1" w:sz="8" w:space="0"/>
          <w:left w:val="nil"/>
          <w:bottom w:val="single" w:color="D0DE4E"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D0DE4E" w:themeColor="accent1" w:sz="8" w:space="0"/>
          <w:left w:val="nil"/>
          <w:bottom w:val="single" w:color="D0DE4E"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3F6D3" w:themeFill="accent1" w:themeFillTint="3F"/>
      </w:tcPr>
    </w:tblStylePr>
    <w:tblStylePr w:type="band1Horz">
      <w:tblPr>
        <w:tblLayout w:type="fixed"/>
      </w:tblPr>
      <w:tcPr>
        <w:tcBorders>
          <w:left w:val="nil"/>
          <w:right w:val="nil"/>
          <w:insideH w:val="nil"/>
          <w:insideV w:val="nil"/>
        </w:tcBorders>
        <w:shd w:val="clear" w:color="auto" w:fill="F3F6D3" w:themeFill="accent1" w:themeFillTint="3F"/>
      </w:tcPr>
    </w:tblStylePr>
  </w:style>
  <w:style w:type="table" w:styleId="154">
    <w:name w:val="Light Shading Accent 2"/>
    <w:basedOn w:val="107"/>
    <w:unhideWhenUsed/>
    <w:uiPriority w:val="60"/>
    <w:pPr>
      <w:spacing w:after="0" w:line="240" w:lineRule="auto"/>
    </w:pPr>
    <w:rPr>
      <w:color w:val="2E3D41" w:themeColor="accent2" w:themeShade="BF"/>
    </w:rPr>
    <w:tblPr>
      <w:tblBorders>
        <w:top w:val="single" w:color="3D5157" w:themeColor="accent2" w:sz="8" w:space="0"/>
        <w:bottom w:val="single" w:color="3D5157" w:themeColor="accent2" w:sz="8" w:space="0"/>
      </w:tblBorders>
      <w:tblLayout w:type="fixed"/>
    </w:tblPr>
    <w:tblStylePr w:type="firstRow">
      <w:pPr>
        <w:spacing w:before="0" w:after="0" w:line="240" w:lineRule="auto"/>
      </w:pPr>
      <w:rPr>
        <w:b/>
        <w:bCs/>
      </w:rPr>
      <w:tblPr>
        <w:tblLayout w:type="fixed"/>
      </w:tblPr>
      <w:tcPr>
        <w:tcBorders>
          <w:top w:val="single" w:color="3D5157" w:themeColor="accent2" w:sz="8" w:space="0"/>
          <w:left w:val="nil"/>
          <w:bottom w:val="single" w:color="3D5157"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3D5157" w:themeColor="accent2" w:sz="8" w:space="0"/>
          <w:left w:val="nil"/>
          <w:bottom w:val="single" w:color="3D5157"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AD6DA" w:themeFill="accent2" w:themeFillTint="3F"/>
      </w:tcPr>
    </w:tblStylePr>
    <w:tblStylePr w:type="band1Horz">
      <w:tblPr>
        <w:tblLayout w:type="fixed"/>
      </w:tblPr>
      <w:tcPr>
        <w:tcBorders>
          <w:left w:val="nil"/>
          <w:right w:val="nil"/>
          <w:insideH w:val="nil"/>
          <w:insideV w:val="nil"/>
        </w:tcBorders>
        <w:shd w:val="clear" w:color="auto" w:fill="CAD6DA" w:themeFill="accent2" w:themeFillTint="3F"/>
      </w:tcPr>
    </w:tblStylePr>
  </w:style>
  <w:style w:type="table" w:styleId="155">
    <w:name w:val="Light Shading Accent 3"/>
    <w:basedOn w:val="107"/>
    <w:unhideWhenUsed/>
    <w:uiPriority w:val="60"/>
    <w:pPr>
      <w:spacing w:after="0" w:line="240" w:lineRule="auto"/>
    </w:pPr>
    <w:rPr>
      <w:color w:val="354C2F" w:themeColor="accent3" w:themeShade="BF"/>
    </w:rPr>
    <w:tblPr>
      <w:tblBorders>
        <w:top w:val="single" w:color="47653F" w:themeColor="accent3" w:sz="8" w:space="0"/>
        <w:bottom w:val="single" w:color="47653F" w:themeColor="accent3" w:sz="8" w:space="0"/>
      </w:tblBorders>
      <w:tblLayout w:type="fixed"/>
    </w:tblPr>
    <w:tblStylePr w:type="firstRow">
      <w:pPr>
        <w:spacing w:before="0" w:after="0" w:line="240" w:lineRule="auto"/>
      </w:pPr>
      <w:rPr>
        <w:b/>
        <w:bCs/>
      </w:rPr>
      <w:tblPr>
        <w:tblLayout w:type="fixed"/>
      </w:tblPr>
      <w:tcPr>
        <w:tcBorders>
          <w:top w:val="single" w:color="47653F" w:themeColor="accent3" w:sz="8" w:space="0"/>
          <w:left w:val="nil"/>
          <w:bottom w:val="single" w:color="47653F"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47653F" w:themeColor="accent3" w:sz="8" w:space="0"/>
          <w:left w:val="nil"/>
          <w:bottom w:val="single" w:color="47653F"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EDECA" w:themeFill="accent3" w:themeFillTint="3F"/>
      </w:tcPr>
    </w:tblStylePr>
    <w:tblStylePr w:type="band1Horz">
      <w:tblPr>
        <w:tblLayout w:type="fixed"/>
      </w:tblPr>
      <w:tcPr>
        <w:tcBorders>
          <w:left w:val="nil"/>
          <w:right w:val="nil"/>
          <w:insideH w:val="nil"/>
          <w:insideV w:val="nil"/>
        </w:tcBorders>
        <w:shd w:val="clear" w:color="auto" w:fill="CEDECA" w:themeFill="accent3" w:themeFillTint="3F"/>
      </w:tcPr>
    </w:tblStylePr>
  </w:style>
  <w:style w:type="table" w:styleId="156">
    <w:name w:val="Light Shading Accent 4"/>
    <w:basedOn w:val="107"/>
    <w:unhideWhenUsed/>
    <w:uiPriority w:val="60"/>
    <w:pPr>
      <w:spacing w:after="0" w:line="240" w:lineRule="auto"/>
    </w:pPr>
    <w:rPr>
      <w:color w:val="485F39" w:themeColor="accent4" w:themeShade="BF"/>
    </w:rPr>
    <w:tblPr>
      <w:tblBorders>
        <w:top w:val="single" w:color="607E4C" w:themeColor="accent4" w:sz="8" w:space="0"/>
        <w:bottom w:val="single" w:color="607E4C" w:themeColor="accent4" w:sz="8" w:space="0"/>
      </w:tblBorders>
      <w:tblLayout w:type="fixed"/>
    </w:tblPr>
    <w:tblStylePr w:type="firstRow">
      <w:pPr>
        <w:spacing w:before="0" w:after="0" w:line="240" w:lineRule="auto"/>
      </w:pPr>
      <w:rPr>
        <w:b/>
        <w:bCs/>
      </w:rPr>
      <w:tblPr>
        <w:tblLayout w:type="fixed"/>
      </w:tblPr>
      <w:tcPr>
        <w:tcBorders>
          <w:top w:val="single" w:color="607E4C" w:themeColor="accent4" w:sz="8" w:space="0"/>
          <w:left w:val="nil"/>
          <w:bottom w:val="single" w:color="607E4C"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607E4C" w:themeColor="accent4" w:sz="8" w:space="0"/>
          <w:left w:val="nil"/>
          <w:bottom w:val="single" w:color="607E4C"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7E2CF" w:themeFill="accent4" w:themeFillTint="3F"/>
      </w:tcPr>
    </w:tblStylePr>
    <w:tblStylePr w:type="band1Horz">
      <w:tblPr>
        <w:tblLayout w:type="fixed"/>
      </w:tblPr>
      <w:tcPr>
        <w:tcBorders>
          <w:left w:val="nil"/>
          <w:right w:val="nil"/>
          <w:insideH w:val="nil"/>
          <w:insideV w:val="nil"/>
        </w:tcBorders>
        <w:shd w:val="clear" w:color="auto" w:fill="D7E2CF" w:themeFill="accent4" w:themeFillTint="3F"/>
      </w:tcPr>
    </w:tblStylePr>
  </w:style>
  <w:style w:type="table" w:styleId="157">
    <w:name w:val="Light Shading Accent 5"/>
    <w:basedOn w:val="107"/>
    <w:unhideWhenUsed/>
    <w:uiPriority w:val="60"/>
    <w:pPr>
      <w:spacing w:after="0" w:line="240" w:lineRule="auto"/>
    </w:pPr>
    <w:rPr>
      <w:color w:val="5A7931" w:themeColor="accent5" w:themeShade="BF"/>
    </w:rPr>
    <w:tblPr>
      <w:tblBorders>
        <w:top w:val="single" w:color="78A141" w:themeColor="accent5" w:sz="8" w:space="0"/>
        <w:bottom w:val="single" w:color="78A141" w:themeColor="accent5" w:sz="8" w:space="0"/>
      </w:tblBorders>
      <w:tblLayout w:type="fixed"/>
    </w:tblPr>
    <w:tblStylePr w:type="firstRow">
      <w:pPr>
        <w:spacing w:before="0" w:after="0" w:line="240" w:lineRule="auto"/>
      </w:pPr>
      <w:rPr>
        <w:b/>
        <w:bCs/>
      </w:rPr>
      <w:tblPr>
        <w:tblLayout w:type="fixed"/>
      </w:tblPr>
      <w:tcPr>
        <w:tcBorders>
          <w:top w:val="single" w:color="78A141" w:themeColor="accent5" w:sz="8" w:space="0"/>
          <w:left w:val="nil"/>
          <w:bottom w:val="single" w:color="78A141"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78A141" w:themeColor="accent5" w:sz="8" w:space="0"/>
          <w:left w:val="nil"/>
          <w:bottom w:val="single" w:color="78A141"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EEACD" w:themeFill="accent5" w:themeFillTint="3F"/>
      </w:tcPr>
    </w:tblStylePr>
    <w:tblStylePr w:type="band1Horz">
      <w:tblPr>
        <w:tblLayout w:type="fixed"/>
      </w:tblPr>
      <w:tcPr>
        <w:tcBorders>
          <w:left w:val="nil"/>
          <w:right w:val="nil"/>
          <w:insideH w:val="nil"/>
          <w:insideV w:val="nil"/>
        </w:tcBorders>
        <w:shd w:val="clear" w:color="auto" w:fill="DEEACD" w:themeFill="accent5" w:themeFillTint="3F"/>
      </w:tcPr>
    </w:tblStylePr>
  </w:style>
  <w:style w:type="table" w:styleId="158">
    <w:name w:val="Light Shading Accent 6"/>
    <w:basedOn w:val="107"/>
    <w:unhideWhenUsed/>
    <w:uiPriority w:val="60"/>
    <w:pPr>
      <w:spacing w:after="0" w:line="240" w:lineRule="auto"/>
    </w:pPr>
    <w:rPr>
      <w:color w:val="77933C" w:themeColor="accent6" w:themeShade="BF"/>
    </w:rPr>
    <w:tblPr>
      <w:tblBorders>
        <w:top w:val="single" w:color="9BBB59" w:themeColor="accent6" w:sz="8" w:space="0"/>
        <w:bottom w:val="single" w:color="9BBB59" w:themeColor="accent6" w:sz="8" w:space="0"/>
      </w:tblBorders>
      <w:tblLayout w:type="fixed"/>
    </w:tblPr>
    <w:tblStylePr w:type="firstRow">
      <w:pPr>
        <w:spacing w:before="0" w:after="0" w:line="240" w:lineRule="auto"/>
      </w:pPr>
      <w:rPr>
        <w:b/>
        <w:bCs/>
      </w:rPr>
      <w:tblPr>
        <w:tblLayout w:type="fixed"/>
      </w:tblPr>
      <w:tcPr>
        <w:tcBorders>
          <w:top w:val="single" w:color="9BBB59" w:themeColor="accent6" w:sz="8" w:space="0"/>
          <w:left w:val="nil"/>
          <w:bottom w:val="single" w:color="9BBB59"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6" w:sz="8" w:space="0"/>
          <w:left w:val="nil"/>
          <w:bottom w:val="single" w:color="9BBB59"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6" w:themeFillTint="3F"/>
      </w:tcPr>
    </w:tblStylePr>
    <w:tblStylePr w:type="band1Horz">
      <w:tblPr>
        <w:tblLayout w:type="fixed"/>
      </w:tblPr>
      <w:tcPr>
        <w:tcBorders>
          <w:left w:val="nil"/>
          <w:right w:val="nil"/>
          <w:insideH w:val="nil"/>
          <w:insideV w:val="nil"/>
        </w:tcBorders>
        <w:shd w:val="clear" w:color="auto" w:fill="E6EED5" w:themeFill="accent6" w:themeFillTint="3F"/>
      </w:tcPr>
    </w:tblStylePr>
  </w:style>
  <w:style w:type="table" w:styleId="159">
    <w:name w:val="Light List"/>
    <w:basedOn w:val="107"/>
    <w:unhideWhenUsed/>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60">
    <w:name w:val="Light List Accent 1"/>
    <w:basedOn w:val="107"/>
    <w:unhideWhenUsed/>
    <w:uiPriority w:val="61"/>
    <w:pPr>
      <w:spacing w:after="0" w:line="240" w:lineRule="auto"/>
    </w:pPr>
    <w:tblPr>
      <w:tblBorders>
        <w:top w:val="single" w:color="D0DE4E" w:themeColor="accent1" w:sz="8" w:space="0"/>
        <w:left w:val="single" w:color="D0DE4E" w:themeColor="accent1" w:sz="8" w:space="0"/>
        <w:bottom w:val="single" w:color="D0DE4E" w:themeColor="accent1" w:sz="8" w:space="0"/>
        <w:right w:val="single" w:color="D0DE4E" w:themeColor="accen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D0DE4E" w:themeFill="accent1"/>
      </w:tcPr>
    </w:tblStylePr>
    <w:tblStylePr w:type="lastRow">
      <w:pPr>
        <w:spacing w:before="0" w:after="0" w:line="240" w:lineRule="auto"/>
      </w:pPr>
      <w:rPr>
        <w:b/>
        <w:bCs/>
      </w:rPr>
      <w:tblPr>
        <w:tblLayout w:type="fixed"/>
      </w:tblPr>
      <w:tcPr>
        <w:tcBorders>
          <w:top w:val="double" w:color="D0DE4E" w:themeColor="accent1" w:sz="6" w:space="0"/>
          <w:left w:val="single" w:color="D0DE4E" w:themeColor="accent1" w:sz="8" w:space="0"/>
          <w:bottom w:val="single" w:color="D0DE4E" w:themeColor="accent1" w:sz="8" w:space="0"/>
          <w:right w:val="single" w:color="D0DE4E" w:themeColor="accent1" w:sz="8" w:space="0"/>
        </w:tcBorders>
      </w:tcPr>
    </w:tblStylePr>
    <w:tblStylePr w:type="firstCol">
      <w:rPr>
        <w:b/>
        <w:bCs/>
      </w:rPr>
    </w:tblStylePr>
    <w:tblStylePr w:type="lastCol">
      <w:rPr>
        <w:b/>
        <w:bCs/>
      </w:rPr>
    </w:tblStylePr>
    <w:tblStylePr w:type="band1Vert">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tcBorders>
      </w:tcPr>
    </w:tblStylePr>
    <w:tblStylePr w:type="band1Horz">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tcBorders>
      </w:tcPr>
    </w:tblStylePr>
  </w:style>
  <w:style w:type="table" w:styleId="161">
    <w:name w:val="Light List Accent 2"/>
    <w:basedOn w:val="107"/>
    <w:unhideWhenUsed/>
    <w:uiPriority w:val="61"/>
    <w:pPr>
      <w:spacing w:after="0" w:line="240" w:lineRule="auto"/>
    </w:pPr>
    <w:tblPr>
      <w:tblBorders>
        <w:top w:val="single" w:color="3D5157" w:themeColor="accent2" w:sz="8" w:space="0"/>
        <w:left w:val="single" w:color="3D5157" w:themeColor="accent2" w:sz="8" w:space="0"/>
        <w:bottom w:val="single" w:color="3D5157" w:themeColor="accent2" w:sz="8" w:space="0"/>
        <w:right w:val="single" w:color="3D5157" w:themeColor="accent2"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3D5157" w:themeFill="accent2"/>
      </w:tcPr>
    </w:tblStylePr>
    <w:tblStylePr w:type="lastRow">
      <w:pPr>
        <w:spacing w:before="0" w:after="0" w:line="240" w:lineRule="auto"/>
      </w:pPr>
      <w:rPr>
        <w:b/>
        <w:bCs/>
      </w:rPr>
      <w:tblPr>
        <w:tblLayout w:type="fixed"/>
      </w:tblPr>
      <w:tcPr>
        <w:tcBorders>
          <w:top w:val="double" w:color="3D5157" w:themeColor="accent2" w:sz="6" w:space="0"/>
          <w:left w:val="single" w:color="3D5157" w:themeColor="accent2" w:sz="8" w:space="0"/>
          <w:bottom w:val="single" w:color="3D5157" w:themeColor="accent2" w:sz="8" w:space="0"/>
          <w:right w:val="single" w:color="3D5157" w:themeColor="accent2" w:sz="8" w:space="0"/>
        </w:tcBorders>
      </w:tcPr>
    </w:tblStylePr>
    <w:tblStylePr w:type="firstCol">
      <w:rPr>
        <w:b/>
        <w:bCs/>
      </w:rPr>
    </w:tblStylePr>
    <w:tblStylePr w:type="lastCol">
      <w:rPr>
        <w:b/>
        <w:bCs/>
      </w:rPr>
    </w:tblStylePr>
    <w:tblStylePr w:type="band1Vert">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tcBorders>
      </w:tcPr>
    </w:tblStylePr>
    <w:tblStylePr w:type="band1Horz">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tcBorders>
      </w:tcPr>
    </w:tblStylePr>
  </w:style>
  <w:style w:type="table" w:styleId="162">
    <w:name w:val="Light List Accent 3"/>
    <w:basedOn w:val="107"/>
    <w:unhideWhenUsed/>
    <w:uiPriority w:val="61"/>
    <w:pPr>
      <w:spacing w:after="0" w:line="240" w:lineRule="auto"/>
    </w:pPr>
    <w:tblPr>
      <w:tblBorders>
        <w:top w:val="single" w:color="47653F" w:themeColor="accent3" w:sz="8" w:space="0"/>
        <w:left w:val="single" w:color="47653F" w:themeColor="accent3" w:sz="8" w:space="0"/>
        <w:bottom w:val="single" w:color="47653F" w:themeColor="accent3" w:sz="8" w:space="0"/>
        <w:right w:val="single" w:color="47653F"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7653F" w:themeFill="accent3"/>
      </w:tcPr>
    </w:tblStylePr>
    <w:tblStylePr w:type="lastRow">
      <w:pPr>
        <w:spacing w:before="0" w:after="0" w:line="240" w:lineRule="auto"/>
      </w:pPr>
      <w:rPr>
        <w:b/>
        <w:bCs/>
      </w:rPr>
      <w:tblPr>
        <w:tblLayout w:type="fixed"/>
      </w:tblPr>
      <w:tcPr>
        <w:tcBorders>
          <w:top w:val="double" w:color="47653F" w:themeColor="accent3" w:sz="6" w:space="0"/>
          <w:left w:val="single" w:color="47653F" w:themeColor="accent3" w:sz="8" w:space="0"/>
          <w:bottom w:val="single" w:color="47653F" w:themeColor="accent3" w:sz="8" w:space="0"/>
          <w:right w:val="single" w:color="47653F" w:themeColor="accent3" w:sz="8" w:space="0"/>
        </w:tcBorders>
      </w:tcPr>
    </w:tblStylePr>
    <w:tblStylePr w:type="firstCol">
      <w:rPr>
        <w:b/>
        <w:bCs/>
      </w:rPr>
    </w:tblStylePr>
    <w:tblStylePr w:type="lastCol">
      <w:rPr>
        <w:b/>
        <w:bCs/>
      </w:rPr>
    </w:tblStylePr>
    <w:tblStylePr w:type="band1Vert">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tcBorders>
      </w:tcPr>
    </w:tblStylePr>
    <w:tblStylePr w:type="band1Horz">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tcBorders>
      </w:tcPr>
    </w:tblStylePr>
  </w:style>
  <w:style w:type="table" w:styleId="163">
    <w:name w:val="Light List Accent 4"/>
    <w:basedOn w:val="107"/>
    <w:unhideWhenUsed/>
    <w:uiPriority w:val="61"/>
    <w:pPr>
      <w:spacing w:after="0" w:line="240" w:lineRule="auto"/>
    </w:pPr>
    <w:tblPr>
      <w:tblBorders>
        <w:top w:val="single" w:color="607E4C" w:themeColor="accent4" w:sz="8" w:space="0"/>
        <w:left w:val="single" w:color="607E4C" w:themeColor="accent4" w:sz="8" w:space="0"/>
        <w:bottom w:val="single" w:color="607E4C" w:themeColor="accent4" w:sz="8" w:space="0"/>
        <w:right w:val="single" w:color="607E4C" w:themeColor="accent4"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607E4C" w:themeFill="accent4"/>
      </w:tcPr>
    </w:tblStylePr>
    <w:tblStylePr w:type="lastRow">
      <w:pPr>
        <w:spacing w:before="0" w:after="0" w:line="240" w:lineRule="auto"/>
      </w:pPr>
      <w:rPr>
        <w:b/>
        <w:bCs/>
      </w:rPr>
      <w:tblPr>
        <w:tblLayout w:type="fixed"/>
      </w:tblPr>
      <w:tcPr>
        <w:tcBorders>
          <w:top w:val="double" w:color="607E4C" w:themeColor="accent4" w:sz="6" w:space="0"/>
          <w:left w:val="single" w:color="607E4C" w:themeColor="accent4" w:sz="8" w:space="0"/>
          <w:bottom w:val="single" w:color="607E4C" w:themeColor="accent4" w:sz="8" w:space="0"/>
          <w:right w:val="single" w:color="607E4C" w:themeColor="accent4" w:sz="8" w:space="0"/>
        </w:tcBorders>
      </w:tcPr>
    </w:tblStylePr>
    <w:tblStylePr w:type="firstCol">
      <w:rPr>
        <w:b/>
        <w:bCs/>
      </w:rPr>
    </w:tblStylePr>
    <w:tblStylePr w:type="lastCol">
      <w:rPr>
        <w:b/>
        <w:bCs/>
      </w:rPr>
    </w:tblStylePr>
    <w:tblStylePr w:type="band1Vert">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tcBorders>
      </w:tcPr>
    </w:tblStylePr>
    <w:tblStylePr w:type="band1Horz">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tcBorders>
      </w:tcPr>
    </w:tblStylePr>
  </w:style>
  <w:style w:type="table" w:styleId="164">
    <w:name w:val="Light List Accent 5"/>
    <w:basedOn w:val="107"/>
    <w:unhideWhenUsed/>
    <w:uiPriority w:val="61"/>
    <w:pPr>
      <w:spacing w:after="0" w:line="240" w:lineRule="auto"/>
    </w:pPr>
    <w:tblPr>
      <w:tblBorders>
        <w:top w:val="single" w:color="78A141" w:themeColor="accent5" w:sz="8" w:space="0"/>
        <w:left w:val="single" w:color="78A141" w:themeColor="accent5" w:sz="8" w:space="0"/>
        <w:bottom w:val="single" w:color="78A141" w:themeColor="accent5" w:sz="8" w:space="0"/>
        <w:right w:val="single" w:color="78A141" w:themeColor="accent5"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78A141" w:themeFill="accent5"/>
      </w:tcPr>
    </w:tblStylePr>
    <w:tblStylePr w:type="lastRow">
      <w:pPr>
        <w:spacing w:before="0" w:after="0" w:line="240" w:lineRule="auto"/>
      </w:pPr>
      <w:rPr>
        <w:b/>
        <w:bCs/>
      </w:rPr>
      <w:tblPr>
        <w:tblLayout w:type="fixed"/>
      </w:tblPr>
      <w:tcPr>
        <w:tcBorders>
          <w:top w:val="double" w:color="78A141" w:themeColor="accent5" w:sz="6" w:space="0"/>
          <w:left w:val="single" w:color="78A141" w:themeColor="accent5" w:sz="8" w:space="0"/>
          <w:bottom w:val="single" w:color="78A141" w:themeColor="accent5" w:sz="8" w:space="0"/>
          <w:right w:val="single" w:color="78A141" w:themeColor="accent5" w:sz="8" w:space="0"/>
        </w:tcBorders>
      </w:tcPr>
    </w:tblStylePr>
    <w:tblStylePr w:type="firstCol">
      <w:rPr>
        <w:b/>
        <w:bCs/>
      </w:rPr>
    </w:tblStylePr>
    <w:tblStylePr w:type="lastCol">
      <w:rPr>
        <w:b/>
        <w:bCs/>
      </w:rPr>
    </w:tblStylePr>
    <w:tblStylePr w:type="band1Vert">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tcBorders>
      </w:tcPr>
    </w:tblStylePr>
    <w:tblStylePr w:type="band1Horz">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tcBorders>
      </w:tcPr>
    </w:tblStylePr>
  </w:style>
  <w:style w:type="table" w:styleId="165">
    <w:name w:val="Light List Accent 6"/>
    <w:basedOn w:val="107"/>
    <w:unhideWhenUsed/>
    <w:uiPriority w:val="61"/>
    <w:pPr>
      <w:spacing w:after="0" w:line="240" w:lineRule="auto"/>
    </w:pPr>
    <w:tblPr>
      <w:tblBorders>
        <w:top w:val="single" w:color="9BBB59" w:themeColor="accent6" w:sz="8" w:space="0"/>
        <w:left w:val="single" w:color="9BBB59" w:themeColor="accent6" w:sz="8" w:space="0"/>
        <w:bottom w:val="single" w:color="9BBB59" w:themeColor="accent6" w:sz="8" w:space="0"/>
        <w:right w:val="single" w:color="9BBB59" w:themeColor="accent6"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6"/>
      </w:tcPr>
    </w:tblStylePr>
    <w:tblStylePr w:type="lastRow">
      <w:pPr>
        <w:spacing w:before="0" w:after="0" w:line="240" w:lineRule="auto"/>
      </w:pPr>
      <w:rPr>
        <w:b/>
        <w:bCs/>
      </w:rPr>
      <w:tblPr>
        <w:tblLayout w:type="fixed"/>
      </w:tblPr>
      <w:tcPr>
        <w:tcBorders>
          <w:top w:val="double" w:color="9BBB59" w:themeColor="accent6" w:sz="6" w:space="0"/>
          <w:left w:val="single" w:color="9BBB59" w:themeColor="accent6" w:sz="8" w:space="0"/>
          <w:bottom w:val="single" w:color="9BBB59" w:themeColor="accent6" w:sz="8" w:space="0"/>
          <w:right w:val="single" w:color="9BBB59" w:themeColor="accent6"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tcBorders>
      </w:tcPr>
    </w:tblStylePr>
    <w:tblStylePr w:type="band1Horz">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tcBorders>
      </w:tcPr>
    </w:tblStylePr>
  </w:style>
  <w:style w:type="table" w:styleId="166">
    <w:name w:val="Light Grid"/>
    <w:basedOn w:val="107"/>
    <w:unhideWhenUsed/>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67">
    <w:name w:val="Light Grid Accent 1"/>
    <w:basedOn w:val="107"/>
    <w:unhideWhenUsed/>
    <w:uiPriority w:val="62"/>
    <w:pPr>
      <w:spacing w:after="0" w:line="240" w:lineRule="auto"/>
    </w:pPr>
    <w:tblPr>
      <w:tblBorders>
        <w:top w:val="single" w:color="D0DE4E" w:themeColor="accent1" w:sz="8" w:space="0"/>
        <w:left w:val="single" w:color="D0DE4E" w:themeColor="accent1" w:sz="8" w:space="0"/>
        <w:bottom w:val="single" w:color="D0DE4E" w:themeColor="accent1" w:sz="8" w:space="0"/>
        <w:right w:val="single" w:color="D0DE4E" w:themeColor="accent1" w:sz="8" w:space="0"/>
        <w:insideH w:val="single" w:color="D0DE4E" w:themeColor="accent1" w:sz="8" w:space="0"/>
        <w:insideV w:val="single" w:color="D0DE4E" w:themeColor="accent1"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D0DE4E" w:themeColor="accent1" w:sz="8" w:space="0"/>
          <w:left w:val="single" w:color="D0DE4E" w:themeColor="accent1" w:sz="8" w:space="0"/>
          <w:bottom w:val="single" w:color="D0DE4E" w:themeColor="accent1" w:sz="18" w:space="0"/>
          <w:right w:val="single" w:color="D0DE4E"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D0DE4E" w:themeColor="accent1" w:sz="6" w:space="0"/>
          <w:left w:val="single" w:color="D0DE4E" w:themeColor="accent1" w:sz="8" w:space="0"/>
          <w:bottom w:val="single" w:color="D0DE4E" w:themeColor="accent1" w:sz="8" w:space="0"/>
          <w:right w:val="single" w:color="D0DE4E"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tcBorders>
      </w:tcPr>
    </w:tblStylePr>
    <w:tblStylePr w:type="band1Vert">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tcBorders>
        <w:shd w:val="clear" w:color="auto" w:fill="F3F6D3" w:themeFill="accent1" w:themeFillTint="3F"/>
      </w:tcPr>
    </w:tblStylePr>
    <w:tblStylePr w:type="band1Horz">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insideV w:val="single" w:sz="8" w:space="0"/>
        </w:tcBorders>
        <w:shd w:val="clear" w:color="auto" w:fill="F3F6D3" w:themeFill="accent1" w:themeFillTint="3F"/>
      </w:tcPr>
    </w:tblStylePr>
    <w:tblStylePr w:type="band2Horz">
      <w:tblPr>
        <w:tblLayout w:type="fixed"/>
      </w:tblPr>
      <w:tcPr>
        <w:tcBorders>
          <w:top w:val="single" w:color="D0DE4E" w:themeColor="accent1" w:sz="8" w:space="0"/>
          <w:left w:val="single" w:color="D0DE4E" w:themeColor="accent1" w:sz="8" w:space="0"/>
          <w:bottom w:val="single" w:color="D0DE4E" w:themeColor="accent1" w:sz="8" w:space="0"/>
          <w:right w:val="single" w:color="D0DE4E" w:themeColor="accent1" w:sz="8" w:space="0"/>
          <w:insideV w:val="single" w:sz="8" w:space="0"/>
        </w:tcBorders>
      </w:tcPr>
    </w:tblStylePr>
  </w:style>
  <w:style w:type="table" w:styleId="168">
    <w:name w:val="Light Grid Accent 2"/>
    <w:basedOn w:val="107"/>
    <w:unhideWhenUsed/>
    <w:uiPriority w:val="62"/>
    <w:pPr>
      <w:spacing w:after="0" w:line="240" w:lineRule="auto"/>
    </w:pPr>
    <w:tblPr>
      <w:tblBorders>
        <w:top w:val="single" w:color="3D5157" w:themeColor="accent2" w:sz="8" w:space="0"/>
        <w:left w:val="single" w:color="3D5157" w:themeColor="accent2" w:sz="8" w:space="0"/>
        <w:bottom w:val="single" w:color="3D5157" w:themeColor="accent2" w:sz="8" w:space="0"/>
        <w:right w:val="single" w:color="3D5157" w:themeColor="accent2" w:sz="8" w:space="0"/>
        <w:insideH w:val="single" w:color="3D5157" w:themeColor="accent2" w:sz="8" w:space="0"/>
        <w:insideV w:val="single" w:color="3D5157" w:themeColor="accent2"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3D5157" w:themeColor="accent2" w:sz="8" w:space="0"/>
          <w:left w:val="single" w:color="3D5157" w:themeColor="accent2" w:sz="8" w:space="0"/>
          <w:bottom w:val="single" w:color="3D5157" w:themeColor="accent2" w:sz="18" w:space="0"/>
          <w:right w:val="single" w:color="3D5157"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3D5157" w:themeColor="accent2" w:sz="6" w:space="0"/>
          <w:left w:val="single" w:color="3D5157" w:themeColor="accent2" w:sz="8" w:space="0"/>
          <w:bottom w:val="single" w:color="3D5157" w:themeColor="accent2" w:sz="8" w:space="0"/>
          <w:right w:val="single" w:color="3D5157"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tcBorders>
      </w:tcPr>
    </w:tblStylePr>
    <w:tblStylePr w:type="band1Vert">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tcBorders>
        <w:shd w:val="clear" w:color="auto" w:fill="CAD6DA" w:themeFill="accent2" w:themeFillTint="3F"/>
      </w:tcPr>
    </w:tblStylePr>
    <w:tblStylePr w:type="band1Horz">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insideV w:val="single" w:sz="8" w:space="0"/>
        </w:tcBorders>
        <w:shd w:val="clear" w:color="auto" w:fill="CAD6DA" w:themeFill="accent2" w:themeFillTint="3F"/>
      </w:tcPr>
    </w:tblStylePr>
    <w:tblStylePr w:type="band2Horz">
      <w:tblPr>
        <w:tblLayout w:type="fixed"/>
      </w:tblPr>
      <w:tcPr>
        <w:tcBorders>
          <w:top w:val="single" w:color="3D5157" w:themeColor="accent2" w:sz="8" w:space="0"/>
          <w:left w:val="single" w:color="3D5157" w:themeColor="accent2" w:sz="8" w:space="0"/>
          <w:bottom w:val="single" w:color="3D5157" w:themeColor="accent2" w:sz="8" w:space="0"/>
          <w:right w:val="single" w:color="3D5157" w:themeColor="accent2" w:sz="8" w:space="0"/>
          <w:insideV w:val="single" w:sz="8" w:space="0"/>
        </w:tcBorders>
      </w:tcPr>
    </w:tblStylePr>
  </w:style>
  <w:style w:type="table" w:styleId="169">
    <w:name w:val="Light Grid Accent 3"/>
    <w:basedOn w:val="107"/>
    <w:unhideWhenUsed/>
    <w:uiPriority w:val="62"/>
    <w:pPr>
      <w:spacing w:after="0" w:line="240" w:lineRule="auto"/>
    </w:pPr>
    <w:tblPr>
      <w:tblBorders>
        <w:top w:val="single" w:color="47653F" w:themeColor="accent3" w:sz="8" w:space="0"/>
        <w:left w:val="single" w:color="47653F" w:themeColor="accent3" w:sz="8" w:space="0"/>
        <w:bottom w:val="single" w:color="47653F" w:themeColor="accent3" w:sz="8" w:space="0"/>
        <w:right w:val="single" w:color="47653F" w:themeColor="accent3" w:sz="8" w:space="0"/>
        <w:insideH w:val="single" w:color="47653F" w:themeColor="accent3" w:sz="8" w:space="0"/>
        <w:insideV w:val="single" w:color="47653F" w:themeColor="accent3"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7653F" w:themeColor="accent3" w:sz="8" w:space="0"/>
          <w:left w:val="single" w:color="47653F" w:themeColor="accent3" w:sz="8" w:space="0"/>
          <w:bottom w:val="single" w:color="47653F" w:themeColor="accent3" w:sz="18" w:space="0"/>
          <w:right w:val="single" w:color="47653F"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7653F" w:themeColor="accent3" w:sz="6" w:space="0"/>
          <w:left w:val="single" w:color="47653F" w:themeColor="accent3" w:sz="8" w:space="0"/>
          <w:bottom w:val="single" w:color="47653F" w:themeColor="accent3" w:sz="8" w:space="0"/>
          <w:right w:val="single" w:color="47653F"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tcBorders>
      </w:tcPr>
    </w:tblStylePr>
    <w:tblStylePr w:type="band1Vert">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tcBorders>
        <w:shd w:val="clear" w:color="auto" w:fill="CEDECA" w:themeFill="accent3" w:themeFillTint="3F"/>
      </w:tcPr>
    </w:tblStylePr>
    <w:tblStylePr w:type="band1Horz">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insideV w:val="single" w:sz="8" w:space="0"/>
        </w:tcBorders>
        <w:shd w:val="clear" w:color="auto" w:fill="CEDECA" w:themeFill="accent3" w:themeFillTint="3F"/>
      </w:tcPr>
    </w:tblStylePr>
    <w:tblStylePr w:type="band2Horz">
      <w:tblPr>
        <w:tblLayout w:type="fixed"/>
      </w:tblPr>
      <w:tcPr>
        <w:tcBorders>
          <w:top w:val="single" w:color="47653F" w:themeColor="accent3" w:sz="8" w:space="0"/>
          <w:left w:val="single" w:color="47653F" w:themeColor="accent3" w:sz="8" w:space="0"/>
          <w:bottom w:val="single" w:color="47653F" w:themeColor="accent3" w:sz="8" w:space="0"/>
          <w:right w:val="single" w:color="47653F" w:themeColor="accent3" w:sz="8" w:space="0"/>
          <w:insideV w:val="single" w:sz="8" w:space="0"/>
        </w:tcBorders>
      </w:tcPr>
    </w:tblStylePr>
  </w:style>
  <w:style w:type="table" w:styleId="170">
    <w:name w:val="Light Grid Accent 4"/>
    <w:basedOn w:val="107"/>
    <w:unhideWhenUsed/>
    <w:uiPriority w:val="62"/>
    <w:pPr>
      <w:spacing w:after="0" w:line="240" w:lineRule="auto"/>
    </w:pPr>
    <w:tblPr>
      <w:tblBorders>
        <w:top w:val="single" w:color="607E4C" w:themeColor="accent4" w:sz="8" w:space="0"/>
        <w:left w:val="single" w:color="607E4C" w:themeColor="accent4" w:sz="8" w:space="0"/>
        <w:bottom w:val="single" w:color="607E4C" w:themeColor="accent4" w:sz="8" w:space="0"/>
        <w:right w:val="single" w:color="607E4C" w:themeColor="accent4" w:sz="8" w:space="0"/>
        <w:insideH w:val="single" w:color="607E4C" w:themeColor="accent4" w:sz="8" w:space="0"/>
        <w:insideV w:val="single" w:color="607E4C" w:themeColor="accent4"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607E4C" w:themeColor="accent4" w:sz="8" w:space="0"/>
          <w:left w:val="single" w:color="607E4C" w:themeColor="accent4" w:sz="8" w:space="0"/>
          <w:bottom w:val="single" w:color="607E4C" w:themeColor="accent4" w:sz="18" w:space="0"/>
          <w:right w:val="single" w:color="607E4C"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607E4C" w:themeColor="accent4" w:sz="6" w:space="0"/>
          <w:left w:val="single" w:color="607E4C" w:themeColor="accent4" w:sz="8" w:space="0"/>
          <w:bottom w:val="single" w:color="607E4C" w:themeColor="accent4" w:sz="8" w:space="0"/>
          <w:right w:val="single" w:color="607E4C"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tcBorders>
      </w:tcPr>
    </w:tblStylePr>
    <w:tblStylePr w:type="band1Vert">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tcBorders>
        <w:shd w:val="clear" w:color="auto" w:fill="D7E2CF" w:themeFill="accent4" w:themeFillTint="3F"/>
      </w:tcPr>
    </w:tblStylePr>
    <w:tblStylePr w:type="band1Horz">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insideV w:val="single" w:sz="8" w:space="0"/>
        </w:tcBorders>
        <w:shd w:val="clear" w:color="auto" w:fill="D7E2CF" w:themeFill="accent4" w:themeFillTint="3F"/>
      </w:tcPr>
    </w:tblStylePr>
    <w:tblStylePr w:type="band2Horz">
      <w:tblPr>
        <w:tblLayout w:type="fixed"/>
      </w:tblPr>
      <w:tcPr>
        <w:tcBorders>
          <w:top w:val="single" w:color="607E4C" w:themeColor="accent4" w:sz="8" w:space="0"/>
          <w:left w:val="single" w:color="607E4C" w:themeColor="accent4" w:sz="8" w:space="0"/>
          <w:bottom w:val="single" w:color="607E4C" w:themeColor="accent4" w:sz="8" w:space="0"/>
          <w:right w:val="single" w:color="607E4C" w:themeColor="accent4" w:sz="8" w:space="0"/>
          <w:insideV w:val="single" w:sz="8" w:space="0"/>
        </w:tcBorders>
      </w:tcPr>
    </w:tblStylePr>
  </w:style>
  <w:style w:type="table" w:styleId="171">
    <w:name w:val="Light Grid Accent 5"/>
    <w:basedOn w:val="107"/>
    <w:unhideWhenUsed/>
    <w:uiPriority w:val="62"/>
    <w:pPr>
      <w:spacing w:after="0" w:line="240" w:lineRule="auto"/>
    </w:pPr>
    <w:tblPr>
      <w:tblBorders>
        <w:top w:val="single" w:color="78A141" w:themeColor="accent5" w:sz="8" w:space="0"/>
        <w:left w:val="single" w:color="78A141" w:themeColor="accent5" w:sz="8" w:space="0"/>
        <w:bottom w:val="single" w:color="78A141" w:themeColor="accent5" w:sz="8" w:space="0"/>
        <w:right w:val="single" w:color="78A141" w:themeColor="accent5" w:sz="8" w:space="0"/>
        <w:insideH w:val="single" w:color="78A141" w:themeColor="accent5" w:sz="8" w:space="0"/>
        <w:insideV w:val="single" w:color="78A141" w:themeColor="accent5"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78A141" w:themeColor="accent5" w:sz="8" w:space="0"/>
          <w:left w:val="single" w:color="78A141" w:themeColor="accent5" w:sz="8" w:space="0"/>
          <w:bottom w:val="single" w:color="78A141" w:themeColor="accent5" w:sz="18" w:space="0"/>
          <w:right w:val="single" w:color="78A141"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78A141" w:themeColor="accent5" w:sz="6" w:space="0"/>
          <w:left w:val="single" w:color="78A141" w:themeColor="accent5" w:sz="8" w:space="0"/>
          <w:bottom w:val="single" w:color="78A141" w:themeColor="accent5" w:sz="8" w:space="0"/>
          <w:right w:val="single" w:color="78A141"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tcBorders>
      </w:tcPr>
    </w:tblStylePr>
    <w:tblStylePr w:type="band1Vert">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tcBorders>
        <w:shd w:val="clear" w:color="auto" w:fill="DEEACD" w:themeFill="accent5" w:themeFillTint="3F"/>
      </w:tcPr>
    </w:tblStylePr>
    <w:tblStylePr w:type="band1Horz">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insideV w:val="single" w:sz="8" w:space="0"/>
        </w:tcBorders>
        <w:shd w:val="clear" w:color="auto" w:fill="DEEACD" w:themeFill="accent5" w:themeFillTint="3F"/>
      </w:tcPr>
    </w:tblStylePr>
    <w:tblStylePr w:type="band2Horz">
      <w:tblPr>
        <w:tblLayout w:type="fixed"/>
      </w:tblPr>
      <w:tcPr>
        <w:tcBorders>
          <w:top w:val="single" w:color="78A141" w:themeColor="accent5" w:sz="8" w:space="0"/>
          <w:left w:val="single" w:color="78A141" w:themeColor="accent5" w:sz="8" w:space="0"/>
          <w:bottom w:val="single" w:color="78A141" w:themeColor="accent5" w:sz="8" w:space="0"/>
          <w:right w:val="single" w:color="78A141" w:themeColor="accent5" w:sz="8" w:space="0"/>
          <w:insideV w:val="single" w:sz="8" w:space="0"/>
        </w:tcBorders>
      </w:tcPr>
    </w:tblStylePr>
  </w:style>
  <w:style w:type="table" w:styleId="172">
    <w:name w:val="Light Grid Accent 6"/>
    <w:basedOn w:val="107"/>
    <w:unhideWhenUsed/>
    <w:uiPriority w:val="62"/>
    <w:pPr>
      <w:spacing w:after="0" w:line="240" w:lineRule="auto"/>
    </w:pPr>
    <w:tblPr>
      <w:tblBorders>
        <w:top w:val="single" w:color="9BBB59" w:themeColor="accent6" w:sz="8" w:space="0"/>
        <w:left w:val="single" w:color="9BBB59" w:themeColor="accent6" w:sz="8" w:space="0"/>
        <w:bottom w:val="single" w:color="9BBB59" w:themeColor="accent6" w:sz="8" w:space="0"/>
        <w:right w:val="single" w:color="9BBB59" w:themeColor="accent6" w:sz="8" w:space="0"/>
        <w:insideH w:val="single" w:color="9BBB59" w:themeColor="accent6" w:sz="8" w:space="0"/>
        <w:insideV w:val="single" w:color="9BBB59" w:themeColor="accent6" w:sz="8" w:space="0"/>
      </w:tblBorders>
      <w:tblLayout w:type="fixed"/>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6" w:sz="8" w:space="0"/>
          <w:left w:val="single" w:color="9BBB59" w:themeColor="accent6" w:sz="8" w:space="0"/>
          <w:bottom w:val="single" w:color="9BBB59" w:themeColor="accent6" w:sz="18" w:space="0"/>
          <w:right w:val="single" w:color="9BBB59"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6" w:sz="6" w:space="0"/>
          <w:left w:val="single" w:color="9BBB59" w:themeColor="accent6" w:sz="8" w:space="0"/>
          <w:bottom w:val="single" w:color="9BBB59" w:themeColor="accent6" w:sz="8" w:space="0"/>
          <w:right w:val="single" w:color="9BBB59"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tcBorders>
      </w:tcPr>
    </w:tblStylePr>
    <w:tblStylePr w:type="band1Vert">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tcBorders>
        <w:shd w:val="clear" w:color="auto" w:fill="E6EED5" w:themeFill="accent6" w:themeFillTint="3F"/>
      </w:tcPr>
    </w:tblStylePr>
    <w:tblStylePr w:type="band1Horz">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insideV w:val="single" w:sz="8" w:space="0"/>
        </w:tcBorders>
        <w:shd w:val="clear" w:color="auto" w:fill="E6EED5" w:themeFill="accent6" w:themeFillTint="3F"/>
      </w:tcPr>
    </w:tblStylePr>
    <w:tblStylePr w:type="band2Horz">
      <w:tblPr>
        <w:tblLayout w:type="fixed"/>
      </w:tblPr>
      <w:tcPr>
        <w:tcBorders>
          <w:top w:val="single" w:color="9BBB59" w:themeColor="accent6" w:sz="8" w:space="0"/>
          <w:left w:val="single" w:color="9BBB59" w:themeColor="accent6" w:sz="8" w:space="0"/>
          <w:bottom w:val="single" w:color="9BBB59" w:themeColor="accent6" w:sz="8" w:space="0"/>
          <w:right w:val="single" w:color="9BBB59" w:themeColor="accent6" w:sz="8" w:space="0"/>
          <w:insideV w:val="single" w:sz="8" w:space="0"/>
        </w:tcBorders>
      </w:tcPr>
    </w:tblStylePr>
  </w:style>
  <w:style w:type="table" w:styleId="173">
    <w:name w:val="Medium Shading 1"/>
    <w:basedOn w:val="107"/>
    <w:unhideWhenUsed/>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174">
    <w:name w:val="Medium Shading 1 Accent 1"/>
    <w:basedOn w:val="107"/>
    <w:unhideWhenUsed/>
    <w:uiPriority w:val="63"/>
    <w:pPr>
      <w:spacing w:after="0" w:line="240" w:lineRule="auto"/>
    </w:pPr>
    <w:tblPr>
      <w:tblBorders>
        <w:top w:val="single" w:color="DBE67A" w:themeColor="accent1" w:themeTint="BF" w:sz="8" w:space="0"/>
        <w:left w:val="single" w:color="DBE67A" w:themeColor="accent1" w:themeTint="BF" w:sz="8" w:space="0"/>
        <w:bottom w:val="single" w:color="DBE67A" w:themeColor="accent1" w:themeTint="BF" w:sz="8" w:space="0"/>
        <w:right w:val="single" w:color="DBE67A" w:themeColor="accent1" w:themeTint="BF" w:sz="8" w:space="0"/>
        <w:insideH w:val="single" w:color="DBE67A" w:themeColor="accent1"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DBE67A" w:themeColor="accent1" w:themeTint="BF" w:sz="8" w:space="0"/>
          <w:left w:val="single" w:color="DBE67A" w:themeColor="accent1" w:themeTint="BF" w:sz="8" w:space="0"/>
          <w:bottom w:val="single" w:color="DBE67A" w:themeColor="accent1" w:themeTint="BF" w:sz="8" w:space="0"/>
          <w:right w:val="single" w:color="DBE67A" w:themeColor="accent1" w:themeTint="BF" w:sz="8" w:space="0"/>
          <w:insideH w:val="nil"/>
          <w:insideV w:val="nil"/>
        </w:tcBorders>
        <w:shd w:val="clear" w:color="auto" w:fill="D0DE4E" w:themeFill="accent1"/>
      </w:tcPr>
    </w:tblStylePr>
    <w:tblStylePr w:type="lastRow">
      <w:pPr>
        <w:spacing w:before="0" w:after="0" w:line="240" w:lineRule="auto"/>
      </w:pPr>
      <w:rPr>
        <w:b/>
        <w:bCs/>
      </w:rPr>
      <w:tblPr>
        <w:tblLayout w:type="fixed"/>
      </w:tblPr>
      <w:tcPr>
        <w:tcBorders>
          <w:top w:val="double" w:color="DBE67A" w:themeColor="accent1" w:themeTint="BF" w:sz="6" w:space="0"/>
          <w:left w:val="single" w:color="DBE67A" w:themeColor="accent1" w:themeTint="BF" w:sz="8" w:space="0"/>
          <w:bottom w:val="single" w:color="DBE67A" w:themeColor="accent1" w:themeTint="BF" w:sz="8" w:space="0"/>
          <w:right w:val="single" w:color="DBE67A"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3F6D3" w:themeFill="accent1" w:themeFillTint="3F"/>
      </w:tcPr>
    </w:tblStylePr>
    <w:tblStylePr w:type="band1Horz">
      <w:tblPr>
        <w:tblLayout w:type="fixed"/>
      </w:tblPr>
      <w:tcPr>
        <w:tcBorders>
          <w:insideH w:val="nil"/>
          <w:insideV w:val="nil"/>
        </w:tcBorders>
        <w:shd w:val="clear" w:color="auto" w:fill="F3F6D3" w:themeFill="accent1" w:themeFillTint="3F"/>
      </w:tcPr>
    </w:tblStylePr>
    <w:tblStylePr w:type="band2Horz">
      <w:tblPr>
        <w:tblLayout w:type="fixed"/>
      </w:tblPr>
      <w:tcPr>
        <w:tcBorders>
          <w:insideH w:val="nil"/>
          <w:insideV w:val="nil"/>
        </w:tcBorders>
      </w:tcPr>
    </w:tblStylePr>
  </w:style>
  <w:style w:type="table" w:styleId="175">
    <w:name w:val="Medium Shading 1 Accent 2"/>
    <w:basedOn w:val="107"/>
    <w:unhideWhenUsed/>
    <w:uiPriority w:val="63"/>
    <w:pPr>
      <w:spacing w:after="0" w:line="240" w:lineRule="auto"/>
    </w:pPr>
    <w:tblPr>
      <w:tblBorders>
        <w:top w:val="single" w:color="62828C" w:themeColor="accent2" w:themeTint="BF" w:sz="8" w:space="0"/>
        <w:left w:val="single" w:color="62828C" w:themeColor="accent2" w:themeTint="BF" w:sz="8" w:space="0"/>
        <w:bottom w:val="single" w:color="62828C" w:themeColor="accent2" w:themeTint="BF" w:sz="8" w:space="0"/>
        <w:right w:val="single" w:color="62828C" w:themeColor="accent2" w:themeTint="BF" w:sz="8" w:space="0"/>
        <w:insideH w:val="single" w:color="62828C" w:themeColor="accent2"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62828C" w:themeColor="accent2" w:themeTint="BF" w:sz="8" w:space="0"/>
          <w:left w:val="single" w:color="62828C" w:themeColor="accent2" w:themeTint="BF" w:sz="8" w:space="0"/>
          <w:bottom w:val="single" w:color="62828C" w:themeColor="accent2" w:themeTint="BF" w:sz="8" w:space="0"/>
          <w:right w:val="single" w:color="62828C" w:themeColor="accent2" w:themeTint="BF" w:sz="8" w:space="0"/>
          <w:insideH w:val="nil"/>
          <w:insideV w:val="nil"/>
        </w:tcBorders>
        <w:shd w:val="clear" w:color="auto" w:fill="3D5157" w:themeFill="accent2"/>
      </w:tcPr>
    </w:tblStylePr>
    <w:tblStylePr w:type="lastRow">
      <w:pPr>
        <w:spacing w:before="0" w:after="0" w:line="240" w:lineRule="auto"/>
      </w:pPr>
      <w:rPr>
        <w:b/>
        <w:bCs/>
      </w:rPr>
      <w:tblPr>
        <w:tblLayout w:type="fixed"/>
      </w:tblPr>
      <w:tcPr>
        <w:tcBorders>
          <w:top w:val="double" w:color="62828C" w:themeColor="accent2" w:themeTint="BF" w:sz="6" w:space="0"/>
          <w:left w:val="single" w:color="62828C" w:themeColor="accent2" w:themeTint="BF" w:sz="8" w:space="0"/>
          <w:bottom w:val="single" w:color="62828C" w:themeColor="accent2" w:themeTint="BF" w:sz="8" w:space="0"/>
          <w:right w:val="single" w:color="62828C"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CAD6DA" w:themeFill="accent2" w:themeFillTint="3F"/>
      </w:tcPr>
    </w:tblStylePr>
    <w:tblStylePr w:type="band1Horz">
      <w:tblPr>
        <w:tblLayout w:type="fixed"/>
      </w:tblPr>
      <w:tcPr>
        <w:tcBorders>
          <w:insideH w:val="nil"/>
          <w:insideV w:val="nil"/>
        </w:tcBorders>
        <w:shd w:val="clear" w:color="auto" w:fill="CAD6DA" w:themeFill="accent2" w:themeFillTint="3F"/>
      </w:tcPr>
    </w:tblStylePr>
    <w:tblStylePr w:type="band2Horz">
      <w:tblPr>
        <w:tblLayout w:type="fixed"/>
      </w:tblPr>
      <w:tcPr>
        <w:tcBorders>
          <w:insideH w:val="nil"/>
          <w:insideV w:val="nil"/>
        </w:tcBorders>
      </w:tcPr>
    </w:tblStylePr>
  </w:style>
  <w:style w:type="table" w:styleId="176">
    <w:name w:val="Medium Shading 1 Accent 3"/>
    <w:basedOn w:val="107"/>
    <w:unhideWhenUsed/>
    <w:uiPriority w:val="63"/>
    <w:pPr>
      <w:spacing w:after="0" w:line="240" w:lineRule="auto"/>
    </w:pPr>
    <w:tblPr>
      <w:tblBorders>
        <w:top w:val="single" w:color="6C9A60" w:themeColor="accent3" w:themeTint="BF" w:sz="8" w:space="0"/>
        <w:left w:val="single" w:color="6C9A60" w:themeColor="accent3" w:themeTint="BF" w:sz="8" w:space="0"/>
        <w:bottom w:val="single" w:color="6C9A60" w:themeColor="accent3" w:themeTint="BF" w:sz="8" w:space="0"/>
        <w:right w:val="single" w:color="6C9A60" w:themeColor="accent3" w:themeTint="BF" w:sz="8" w:space="0"/>
        <w:insideH w:val="single" w:color="6C9A60" w:themeColor="accent3"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6C9A60" w:themeColor="accent3" w:themeTint="BF" w:sz="8" w:space="0"/>
          <w:left w:val="single" w:color="6C9A60" w:themeColor="accent3" w:themeTint="BF" w:sz="8" w:space="0"/>
          <w:bottom w:val="single" w:color="6C9A60" w:themeColor="accent3" w:themeTint="BF" w:sz="8" w:space="0"/>
          <w:right w:val="single" w:color="6C9A60" w:themeColor="accent3" w:themeTint="BF" w:sz="8" w:space="0"/>
          <w:insideH w:val="nil"/>
          <w:insideV w:val="nil"/>
        </w:tcBorders>
        <w:shd w:val="clear" w:color="auto" w:fill="47653F" w:themeFill="accent3"/>
      </w:tcPr>
    </w:tblStylePr>
    <w:tblStylePr w:type="lastRow">
      <w:pPr>
        <w:spacing w:before="0" w:after="0" w:line="240" w:lineRule="auto"/>
      </w:pPr>
      <w:rPr>
        <w:b/>
        <w:bCs/>
      </w:rPr>
      <w:tblPr>
        <w:tblLayout w:type="fixed"/>
      </w:tblPr>
      <w:tcPr>
        <w:tcBorders>
          <w:top w:val="double" w:color="6C9A60" w:themeColor="accent3" w:themeTint="BF" w:sz="6" w:space="0"/>
          <w:left w:val="single" w:color="6C9A60" w:themeColor="accent3" w:themeTint="BF" w:sz="8" w:space="0"/>
          <w:bottom w:val="single" w:color="6C9A60" w:themeColor="accent3" w:themeTint="BF" w:sz="8" w:space="0"/>
          <w:right w:val="single" w:color="6C9A60"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CEDECA" w:themeFill="accent3" w:themeFillTint="3F"/>
      </w:tcPr>
    </w:tblStylePr>
    <w:tblStylePr w:type="band1Horz">
      <w:tblPr>
        <w:tblLayout w:type="fixed"/>
      </w:tblPr>
      <w:tcPr>
        <w:tcBorders>
          <w:insideH w:val="nil"/>
          <w:insideV w:val="nil"/>
        </w:tcBorders>
        <w:shd w:val="clear" w:color="auto" w:fill="CEDECA" w:themeFill="accent3" w:themeFillTint="3F"/>
      </w:tcPr>
    </w:tblStylePr>
    <w:tblStylePr w:type="band2Horz">
      <w:tblPr>
        <w:tblLayout w:type="fixed"/>
      </w:tblPr>
      <w:tcPr>
        <w:tcBorders>
          <w:insideH w:val="nil"/>
          <w:insideV w:val="nil"/>
        </w:tcBorders>
      </w:tcPr>
    </w:tblStylePr>
  </w:style>
  <w:style w:type="table" w:styleId="177">
    <w:name w:val="Medium Shading 1 Accent 4"/>
    <w:basedOn w:val="107"/>
    <w:unhideWhenUsed/>
    <w:uiPriority w:val="63"/>
    <w:pPr>
      <w:spacing w:after="0" w:line="240" w:lineRule="auto"/>
    </w:pPr>
    <w:tblPr>
      <w:tblBorders>
        <w:top w:val="single" w:color="85A86F" w:themeColor="accent4" w:themeTint="BF" w:sz="8" w:space="0"/>
        <w:left w:val="single" w:color="85A86F" w:themeColor="accent4" w:themeTint="BF" w:sz="8" w:space="0"/>
        <w:bottom w:val="single" w:color="85A86F" w:themeColor="accent4" w:themeTint="BF" w:sz="8" w:space="0"/>
        <w:right w:val="single" w:color="85A86F" w:themeColor="accent4" w:themeTint="BF" w:sz="8" w:space="0"/>
        <w:insideH w:val="single" w:color="85A86F" w:themeColor="accent4"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85A86F" w:themeColor="accent4" w:themeTint="BF" w:sz="8" w:space="0"/>
          <w:left w:val="single" w:color="85A86F" w:themeColor="accent4" w:themeTint="BF" w:sz="8" w:space="0"/>
          <w:bottom w:val="single" w:color="85A86F" w:themeColor="accent4" w:themeTint="BF" w:sz="8" w:space="0"/>
          <w:right w:val="single" w:color="85A86F" w:themeColor="accent4" w:themeTint="BF" w:sz="8" w:space="0"/>
          <w:insideH w:val="nil"/>
          <w:insideV w:val="nil"/>
        </w:tcBorders>
        <w:shd w:val="clear" w:color="auto" w:fill="607E4C" w:themeFill="accent4"/>
      </w:tcPr>
    </w:tblStylePr>
    <w:tblStylePr w:type="lastRow">
      <w:pPr>
        <w:spacing w:before="0" w:after="0" w:line="240" w:lineRule="auto"/>
      </w:pPr>
      <w:rPr>
        <w:b/>
        <w:bCs/>
      </w:rPr>
      <w:tblPr>
        <w:tblLayout w:type="fixed"/>
      </w:tblPr>
      <w:tcPr>
        <w:tcBorders>
          <w:top w:val="double" w:color="85A86F" w:themeColor="accent4" w:themeTint="BF" w:sz="6" w:space="0"/>
          <w:left w:val="single" w:color="85A86F" w:themeColor="accent4" w:themeTint="BF" w:sz="8" w:space="0"/>
          <w:bottom w:val="single" w:color="85A86F" w:themeColor="accent4" w:themeTint="BF" w:sz="8" w:space="0"/>
          <w:right w:val="single" w:color="85A86F"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7E2CF" w:themeFill="accent4" w:themeFillTint="3F"/>
      </w:tcPr>
    </w:tblStylePr>
    <w:tblStylePr w:type="band1Horz">
      <w:tblPr>
        <w:tblLayout w:type="fixed"/>
      </w:tblPr>
      <w:tcPr>
        <w:tcBorders>
          <w:insideH w:val="nil"/>
          <w:insideV w:val="nil"/>
        </w:tcBorders>
        <w:shd w:val="clear" w:color="auto" w:fill="D7E2CF" w:themeFill="accent4" w:themeFillTint="3F"/>
      </w:tcPr>
    </w:tblStylePr>
    <w:tblStylePr w:type="band2Horz">
      <w:tblPr>
        <w:tblLayout w:type="fixed"/>
      </w:tblPr>
      <w:tcPr>
        <w:tcBorders>
          <w:insideH w:val="nil"/>
          <w:insideV w:val="nil"/>
        </w:tcBorders>
      </w:tcPr>
    </w:tblStylePr>
  </w:style>
  <w:style w:type="table" w:styleId="178">
    <w:name w:val="Medium Shading 1 Accent 5"/>
    <w:basedOn w:val="107"/>
    <w:unhideWhenUsed/>
    <w:uiPriority w:val="63"/>
    <w:pPr>
      <w:spacing w:after="0" w:line="240" w:lineRule="auto"/>
    </w:pPr>
    <w:tblPr>
      <w:tblBorders>
        <w:top w:val="single" w:color="9BC167" w:themeColor="accent5" w:themeTint="BF" w:sz="8" w:space="0"/>
        <w:left w:val="single" w:color="9BC167" w:themeColor="accent5" w:themeTint="BF" w:sz="8" w:space="0"/>
        <w:bottom w:val="single" w:color="9BC167" w:themeColor="accent5" w:themeTint="BF" w:sz="8" w:space="0"/>
        <w:right w:val="single" w:color="9BC167" w:themeColor="accent5" w:themeTint="BF" w:sz="8" w:space="0"/>
        <w:insideH w:val="single" w:color="9BC167" w:themeColor="accent5"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BC167" w:themeColor="accent5" w:themeTint="BF" w:sz="8" w:space="0"/>
          <w:left w:val="single" w:color="9BC167" w:themeColor="accent5" w:themeTint="BF" w:sz="8" w:space="0"/>
          <w:bottom w:val="single" w:color="9BC167" w:themeColor="accent5" w:themeTint="BF" w:sz="8" w:space="0"/>
          <w:right w:val="single" w:color="9BC167" w:themeColor="accent5" w:themeTint="BF" w:sz="8" w:space="0"/>
          <w:insideH w:val="nil"/>
          <w:insideV w:val="nil"/>
        </w:tcBorders>
        <w:shd w:val="clear" w:color="auto" w:fill="78A141" w:themeFill="accent5"/>
      </w:tcPr>
    </w:tblStylePr>
    <w:tblStylePr w:type="lastRow">
      <w:pPr>
        <w:spacing w:before="0" w:after="0" w:line="240" w:lineRule="auto"/>
      </w:pPr>
      <w:rPr>
        <w:b/>
        <w:bCs/>
      </w:rPr>
      <w:tblPr>
        <w:tblLayout w:type="fixed"/>
      </w:tblPr>
      <w:tcPr>
        <w:tcBorders>
          <w:top w:val="double" w:color="9BC167" w:themeColor="accent5" w:themeTint="BF" w:sz="6" w:space="0"/>
          <w:left w:val="single" w:color="9BC167" w:themeColor="accent5" w:themeTint="BF" w:sz="8" w:space="0"/>
          <w:bottom w:val="single" w:color="9BC167" w:themeColor="accent5" w:themeTint="BF" w:sz="8" w:space="0"/>
          <w:right w:val="single" w:color="9BC167"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EEACD" w:themeFill="accent5" w:themeFillTint="3F"/>
      </w:tcPr>
    </w:tblStylePr>
    <w:tblStylePr w:type="band1Horz">
      <w:tblPr>
        <w:tblLayout w:type="fixed"/>
      </w:tblPr>
      <w:tcPr>
        <w:tcBorders>
          <w:insideH w:val="nil"/>
          <w:insideV w:val="nil"/>
        </w:tcBorders>
        <w:shd w:val="clear" w:color="auto" w:fill="DEEACD" w:themeFill="accent5" w:themeFillTint="3F"/>
      </w:tcPr>
    </w:tblStylePr>
    <w:tblStylePr w:type="band2Horz">
      <w:tblPr>
        <w:tblLayout w:type="fixed"/>
      </w:tblPr>
      <w:tcPr>
        <w:tcBorders>
          <w:insideH w:val="nil"/>
          <w:insideV w:val="nil"/>
        </w:tcBorders>
      </w:tcPr>
    </w:tblStylePr>
  </w:style>
  <w:style w:type="table" w:styleId="179">
    <w:name w:val="Medium Shading 1 Accent 6"/>
    <w:basedOn w:val="107"/>
    <w:unhideWhenUsed/>
    <w:uiPriority w:val="63"/>
    <w:pPr>
      <w:spacing w:after="0" w:line="240" w:lineRule="auto"/>
    </w:pPr>
    <w:tblPr>
      <w:tblBorders>
        <w:top w:val="single" w:color="B4CC82" w:themeColor="accent6" w:themeTint="BF" w:sz="8" w:space="0"/>
        <w:left w:val="single" w:color="B4CC82" w:themeColor="accent6" w:themeTint="BF" w:sz="8" w:space="0"/>
        <w:bottom w:val="single" w:color="B4CC82" w:themeColor="accent6" w:themeTint="BF" w:sz="8" w:space="0"/>
        <w:right w:val="single" w:color="B4CC82" w:themeColor="accent6" w:themeTint="BF" w:sz="8" w:space="0"/>
        <w:insideH w:val="single" w:color="B4CC82" w:themeColor="accent6" w:themeTint="BF"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6" w:themeTint="BF" w:sz="8" w:space="0"/>
          <w:left w:val="single" w:color="B4CC82" w:themeColor="accent6" w:themeTint="BF" w:sz="8" w:space="0"/>
          <w:bottom w:val="single" w:color="B4CC82" w:themeColor="accent6" w:themeTint="BF" w:sz="8" w:space="0"/>
          <w:right w:val="single" w:color="B4CC82" w:themeColor="accent6" w:themeTint="BF" w:sz="8" w:space="0"/>
          <w:insideH w:val="nil"/>
          <w:insideV w:val="nil"/>
        </w:tcBorders>
        <w:shd w:val="clear" w:color="auto" w:fill="9BBB59" w:themeFill="accent6"/>
      </w:tcPr>
    </w:tblStylePr>
    <w:tblStylePr w:type="lastRow">
      <w:pPr>
        <w:spacing w:before="0" w:after="0" w:line="240" w:lineRule="auto"/>
      </w:pPr>
      <w:rPr>
        <w:b/>
        <w:bCs/>
      </w:rPr>
      <w:tblPr>
        <w:tblLayout w:type="fixed"/>
      </w:tblPr>
      <w:tcPr>
        <w:tcBorders>
          <w:top w:val="double" w:color="B4CC82" w:themeColor="accent6" w:themeTint="BF" w:sz="6" w:space="0"/>
          <w:left w:val="single" w:color="B4CC82" w:themeColor="accent6" w:themeTint="BF" w:sz="8" w:space="0"/>
          <w:bottom w:val="single" w:color="B4CC82" w:themeColor="accent6" w:themeTint="BF" w:sz="8" w:space="0"/>
          <w:right w:val="single" w:color="B4CC82"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6" w:themeFillTint="3F"/>
      </w:tcPr>
    </w:tblStylePr>
    <w:tblStylePr w:type="band1Horz">
      <w:tblPr>
        <w:tblLayout w:type="fixed"/>
      </w:tblPr>
      <w:tcPr>
        <w:tcBorders>
          <w:insideH w:val="nil"/>
          <w:insideV w:val="nil"/>
        </w:tcBorders>
        <w:shd w:val="clear" w:color="auto" w:fill="E6EED5" w:themeFill="accent6" w:themeFillTint="3F"/>
      </w:tcPr>
    </w:tblStylePr>
    <w:tblStylePr w:type="band2Horz">
      <w:tblPr>
        <w:tblLayout w:type="fixed"/>
      </w:tblPr>
      <w:tcPr>
        <w:tcBorders>
          <w:insideH w:val="nil"/>
          <w:insideV w:val="nil"/>
        </w:tcBorders>
      </w:tcPr>
    </w:tblStylePr>
  </w:style>
  <w:style w:type="table" w:styleId="180">
    <w:name w:val="Medium Shading 2"/>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1">
    <w:name w:val="Medium Shading 2 Accent 1"/>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D0DE4E"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D0DE4E"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D0DE4E"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2">
    <w:name w:val="Medium Shading 2 Accent 2"/>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3D5157"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3D5157"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3D5157"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3">
    <w:name w:val="Medium Shading 2 Accent 3"/>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7653F"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7653F"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7653F"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4">
    <w:name w:val="Medium Shading 2 Accent 4"/>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607E4C"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607E4C"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607E4C"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5">
    <w:name w:val="Medium Shading 2 Accent 5"/>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78A141"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8A141"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78A141"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6">
    <w:name w:val="Medium Shading 2 Accent 6"/>
    <w:basedOn w:val="107"/>
    <w:unhideWhenUsed/>
    <w:uiPriority w:val="64"/>
    <w:pPr>
      <w:spacing w:after="0" w:line="240" w:lineRule="auto"/>
    </w:p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9BBB59"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9BBB59"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9BBB59"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nil"/>
          <w:right w:val="nil"/>
          <w:insideH w:val="nil"/>
          <w:insideV w:val="nil"/>
        </w:tcBorders>
      </w:tcPr>
    </w:tblStylePr>
  </w:style>
  <w:style w:type="table" w:styleId="187">
    <w:name w:val="Medium List 1"/>
    <w:basedOn w:val="107"/>
    <w:unhideWhenUsed/>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2F4158"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188">
    <w:name w:val="Medium List 1 Accent 1"/>
    <w:basedOn w:val="107"/>
    <w:unhideWhenUsed/>
    <w:uiPriority w:val="65"/>
    <w:pPr>
      <w:spacing w:after="0" w:line="240" w:lineRule="auto"/>
    </w:pPr>
    <w:rPr>
      <w:color w:val="000000" w:themeColor="text1"/>
      <w14:textFill>
        <w14:solidFill>
          <w14:schemeClr w14:val="tx1"/>
        </w14:solidFill>
      </w14:textFill>
    </w:rPr>
    <w:tblPr>
      <w:tblBorders>
        <w:top w:val="single" w:color="D0DE4E" w:themeColor="accent1" w:sz="8" w:space="0"/>
        <w:bottom w:val="single" w:color="D0DE4E" w:themeColor="accent1"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D0DE4E" w:themeColor="accent1" w:sz="8" w:space="0"/>
        </w:tcBorders>
      </w:tcPr>
    </w:tblStylePr>
    <w:tblStylePr w:type="lastRow">
      <w:rPr>
        <w:b/>
        <w:bCs/>
        <w:color w:val="2F4158" w:themeColor="text2"/>
        <w14:textFill>
          <w14:solidFill>
            <w14:schemeClr w14:val="tx2"/>
          </w14:solidFill>
        </w14:textFill>
      </w:rPr>
      <w:tblPr>
        <w:tblLayout w:type="fixed"/>
      </w:tblPr>
      <w:tcPr>
        <w:tcBorders>
          <w:top w:val="single" w:color="D0DE4E" w:themeColor="accent1" w:sz="8" w:space="0"/>
          <w:bottom w:val="single" w:color="D0DE4E" w:themeColor="accent1" w:sz="8" w:space="0"/>
        </w:tcBorders>
      </w:tcPr>
    </w:tblStylePr>
    <w:tblStylePr w:type="firstCol">
      <w:rPr>
        <w:b/>
        <w:bCs/>
      </w:rPr>
    </w:tblStylePr>
    <w:tblStylePr w:type="lastCol">
      <w:rPr>
        <w:b/>
        <w:bCs/>
      </w:rPr>
      <w:tblPr>
        <w:tblLayout w:type="fixed"/>
      </w:tblPr>
      <w:tcPr>
        <w:tcBorders>
          <w:top w:val="single" w:color="D0DE4E" w:themeColor="accent1" w:sz="8" w:space="0"/>
          <w:bottom w:val="single" w:color="D0DE4E" w:themeColor="accent1" w:sz="8" w:space="0"/>
        </w:tcBorders>
      </w:tcPr>
    </w:tblStylePr>
    <w:tblStylePr w:type="band1Vert">
      <w:tblPr>
        <w:tblLayout w:type="fixed"/>
      </w:tblPr>
      <w:tcPr>
        <w:shd w:val="clear" w:color="auto" w:fill="F3F6D3" w:themeFill="accent1" w:themeFillTint="3F"/>
      </w:tcPr>
    </w:tblStylePr>
    <w:tblStylePr w:type="band1Horz">
      <w:tblPr>
        <w:tblLayout w:type="fixed"/>
      </w:tblPr>
      <w:tcPr>
        <w:shd w:val="clear" w:color="auto" w:fill="F3F6D3" w:themeFill="accent1" w:themeFillTint="3F"/>
      </w:tcPr>
    </w:tblStylePr>
  </w:style>
  <w:style w:type="table" w:styleId="189">
    <w:name w:val="Medium List 1 Accent 2"/>
    <w:basedOn w:val="107"/>
    <w:unhideWhenUsed/>
    <w:uiPriority w:val="65"/>
    <w:pPr>
      <w:spacing w:after="0" w:line="240" w:lineRule="auto"/>
    </w:pPr>
    <w:rPr>
      <w:color w:val="000000" w:themeColor="text1"/>
      <w14:textFill>
        <w14:solidFill>
          <w14:schemeClr w14:val="tx1"/>
        </w14:solidFill>
      </w14:textFill>
    </w:rPr>
    <w:tblPr>
      <w:tblBorders>
        <w:top w:val="single" w:color="3D5157" w:themeColor="accent2" w:sz="8" w:space="0"/>
        <w:bottom w:val="single" w:color="3D5157" w:themeColor="accent2"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3D5157" w:themeColor="accent2" w:sz="8" w:space="0"/>
        </w:tcBorders>
      </w:tcPr>
    </w:tblStylePr>
    <w:tblStylePr w:type="lastRow">
      <w:rPr>
        <w:b/>
        <w:bCs/>
        <w:color w:val="2F4158" w:themeColor="text2"/>
        <w14:textFill>
          <w14:solidFill>
            <w14:schemeClr w14:val="tx2"/>
          </w14:solidFill>
        </w14:textFill>
      </w:rPr>
      <w:tblPr>
        <w:tblLayout w:type="fixed"/>
      </w:tblPr>
      <w:tcPr>
        <w:tcBorders>
          <w:top w:val="single" w:color="3D5157" w:themeColor="accent2" w:sz="8" w:space="0"/>
          <w:bottom w:val="single" w:color="3D5157" w:themeColor="accent2" w:sz="8" w:space="0"/>
        </w:tcBorders>
      </w:tcPr>
    </w:tblStylePr>
    <w:tblStylePr w:type="firstCol">
      <w:rPr>
        <w:b/>
        <w:bCs/>
      </w:rPr>
    </w:tblStylePr>
    <w:tblStylePr w:type="lastCol">
      <w:rPr>
        <w:b/>
        <w:bCs/>
      </w:rPr>
      <w:tblPr>
        <w:tblLayout w:type="fixed"/>
      </w:tblPr>
      <w:tcPr>
        <w:tcBorders>
          <w:top w:val="single" w:color="3D5157" w:themeColor="accent2" w:sz="8" w:space="0"/>
          <w:bottom w:val="single" w:color="3D5157" w:themeColor="accent2" w:sz="8" w:space="0"/>
        </w:tcBorders>
      </w:tcPr>
    </w:tblStylePr>
    <w:tblStylePr w:type="band1Vert">
      <w:tblPr>
        <w:tblLayout w:type="fixed"/>
      </w:tblPr>
      <w:tcPr>
        <w:shd w:val="clear" w:color="auto" w:fill="CAD6DA" w:themeFill="accent2" w:themeFillTint="3F"/>
      </w:tcPr>
    </w:tblStylePr>
    <w:tblStylePr w:type="band1Horz">
      <w:tblPr>
        <w:tblLayout w:type="fixed"/>
      </w:tblPr>
      <w:tcPr>
        <w:shd w:val="clear" w:color="auto" w:fill="CAD6DA" w:themeFill="accent2" w:themeFillTint="3F"/>
      </w:tcPr>
    </w:tblStylePr>
  </w:style>
  <w:style w:type="table" w:styleId="190">
    <w:name w:val="Medium List 1 Accent 3"/>
    <w:basedOn w:val="107"/>
    <w:unhideWhenUsed/>
    <w:uiPriority w:val="65"/>
    <w:pPr>
      <w:spacing w:after="0" w:line="240" w:lineRule="auto"/>
    </w:pPr>
    <w:rPr>
      <w:color w:val="000000" w:themeColor="text1"/>
      <w14:textFill>
        <w14:solidFill>
          <w14:schemeClr w14:val="tx1"/>
        </w14:solidFill>
      </w14:textFill>
    </w:rPr>
    <w:tblPr>
      <w:tblBorders>
        <w:top w:val="single" w:color="47653F" w:themeColor="accent3" w:sz="8" w:space="0"/>
        <w:bottom w:val="single" w:color="47653F" w:themeColor="accent3"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47653F" w:themeColor="accent3" w:sz="8" w:space="0"/>
        </w:tcBorders>
      </w:tcPr>
    </w:tblStylePr>
    <w:tblStylePr w:type="lastRow">
      <w:rPr>
        <w:b/>
        <w:bCs/>
        <w:color w:val="2F4158" w:themeColor="text2"/>
        <w14:textFill>
          <w14:solidFill>
            <w14:schemeClr w14:val="tx2"/>
          </w14:solidFill>
        </w14:textFill>
      </w:rPr>
      <w:tblPr>
        <w:tblLayout w:type="fixed"/>
      </w:tblPr>
      <w:tcPr>
        <w:tcBorders>
          <w:top w:val="single" w:color="47653F" w:themeColor="accent3" w:sz="8" w:space="0"/>
          <w:bottom w:val="single" w:color="47653F" w:themeColor="accent3" w:sz="8" w:space="0"/>
        </w:tcBorders>
      </w:tcPr>
    </w:tblStylePr>
    <w:tblStylePr w:type="firstCol">
      <w:rPr>
        <w:b/>
        <w:bCs/>
      </w:rPr>
    </w:tblStylePr>
    <w:tblStylePr w:type="lastCol">
      <w:rPr>
        <w:b/>
        <w:bCs/>
      </w:rPr>
      <w:tblPr>
        <w:tblLayout w:type="fixed"/>
      </w:tblPr>
      <w:tcPr>
        <w:tcBorders>
          <w:top w:val="single" w:color="47653F" w:themeColor="accent3" w:sz="8" w:space="0"/>
          <w:bottom w:val="single" w:color="47653F" w:themeColor="accent3" w:sz="8" w:space="0"/>
        </w:tcBorders>
      </w:tcPr>
    </w:tblStylePr>
    <w:tblStylePr w:type="band1Vert">
      <w:tblPr>
        <w:tblLayout w:type="fixed"/>
      </w:tblPr>
      <w:tcPr>
        <w:shd w:val="clear" w:color="auto" w:fill="CEDECA" w:themeFill="accent3" w:themeFillTint="3F"/>
      </w:tcPr>
    </w:tblStylePr>
    <w:tblStylePr w:type="band1Horz">
      <w:tblPr>
        <w:tblLayout w:type="fixed"/>
      </w:tblPr>
      <w:tcPr>
        <w:shd w:val="clear" w:color="auto" w:fill="CEDECA" w:themeFill="accent3" w:themeFillTint="3F"/>
      </w:tcPr>
    </w:tblStylePr>
  </w:style>
  <w:style w:type="table" w:styleId="191">
    <w:name w:val="Medium List 1 Accent 4"/>
    <w:basedOn w:val="107"/>
    <w:unhideWhenUsed/>
    <w:uiPriority w:val="65"/>
    <w:pPr>
      <w:spacing w:after="0" w:line="240" w:lineRule="auto"/>
    </w:pPr>
    <w:rPr>
      <w:color w:val="000000" w:themeColor="text1"/>
      <w14:textFill>
        <w14:solidFill>
          <w14:schemeClr w14:val="tx1"/>
        </w14:solidFill>
      </w14:textFill>
    </w:rPr>
    <w:tblPr>
      <w:tblBorders>
        <w:top w:val="single" w:color="607E4C" w:themeColor="accent4" w:sz="8" w:space="0"/>
        <w:bottom w:val="single" w:color="607E4C" w:themeColor="accent4"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607E4C" w:themeColor="accent4" w:sz="8" w:space="0"/>
        </w:tcBorders>
      </w:tcPr>
    </w:tblStylePr>
    <w:tblStylePr w:type="lastRow">
      <w:rPr>
        <w:b/>
        <w:bCs/>
        <w:color w:val="2F4158" w:themeColor="text2"/>
        <w14:textFill>
          <w14:solidFill>
            <w14:schemeClr w14:val="tx2"/>
          </w14:solidFill>
        </w14:textFill>
      </w:rPr>
      <w:tblPr>
        <w:tblLayout w:type="fixed"/>
      </w:tblPr>
      <w:tcPr>
        <w:tcBorders>
          <w:top w:val="single" w:color="607E4C" w:themeColor="accent4" w:sz="8" w:space="0"/>
          <w:bottom w:val="single" w:color="607E4C" w:themeColor="accent4" w:sz="8" w:space="0"/>
        </w:tcBorders>
      </w:tcPr>
    </w:tblStylePr>
    <w:tblStylePr w:type="firstCol">
      <w:rPr>
        <w:b/>
        <w:bCs/>
      </w:rPr>
    </w:tblStylePr>
    <w:tblStylePr w:type="lastCol">
      <w:rPr>
        <w:b/>
        <w:bCs/>
      </w:rPr>
      <w:tblPr>
        <w:tblLayout w:type="fixed"/>
      </w:tblPr>
      <w:tcPr>
        <w:tcBorders>
          <w:top w:val="single" w:color="607E4C" w:themeColor="accent4" w:sz="8" w:space="0"/>
          <w:bottom w:val="single" w:color="607E4C" w:themeColor="accent4" w:sz="8" w:space="0"/>
        </w:tcBorders>
      </w:tcPr>
    </w:tblStylePr>
    <w:tblStylePr w:type="band1Vert">
      <w:tblPr>
        <w:tblLayout w:type="fixed"/>
      </w:tblPr>
      <w:tcPr>
        <w:shd w:val="clear" w:color="auto" w:fill="D7E2CF" w:themeFill="accent4" w:themeFillTint="3F"/>
      </w:tcPr>
    </w:tblStylePr>
    <w:tblStylePr w:type="band1Horz">
      <w:tblPr>
        <w:tblLayout w:type="fixed"/>
      </w:tblPr>
      <w:tcPr>
        <w:shd w:val="clear" w:color="auto" w:fill="D7E2CF" w:themeFill="accent4" w:themeFillTint="3F"/>
      </w:tcPr>
    </w:tblStylePr>
  </w:style>
  <w:style w:type="table" w:styleId="192">
    <w:name w:val="Medium List 1 Accent 5"/>
    <w:basedOn w:val="107"/>
    <w:unhideWhenUsed/>
    <w:uiPriority w:val="65"/>
    <w:pPr>
      <w:spacing w:after="0" w:line="240" w:lineRule="auto"/>
    </w:pPr>
    <w:rPr>
      <w:color w:val="000000" w:themeColor="text1"/>
      <w14:textFill>
        <w14:solidFill>
          <w14:schemeClr w14:val="tx1"/>
        </w14:solidFill>
      </w14:textFill>
    </w:rPr>
    <w:tblPr>
      <w:tblBorders>
        <w:top w:val="single" w:color="78A141" w:themeColor="accent5" w:sz="8" w:space="0"/>
        <w:bottom w:val="single" w:color="78A141" w:themeColor="accent5"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78A141" w:themeColor="accent5" w:sz="8" w:space="0"/>
        </w:tcBorders>
      </w:tcPr>
    </w:tblStylePr>
    <w:tblStylePr w:type="lastRow">
      <w:rPr>
        <w:b/>
        <w:bCs/>
        <w:color w:val="2F4158" w:themeColor="text2"/>
        <w14:textFill>
          <w14:solidFill>
            <w14:schemeClr w14:val="tx2"/>
          </w14:solidFill>
        </w14:textFill>
      </w:rPr>
      <w:tblPr>
        <w:tblLayout w:type="fixed"/>
      </w:tblPr>
      <w:tcPr>
        <w:tcBorders>
          <w:top w:val="single" w:color="78A141" w:themeColor="accent5" w:sz="8" w:space="0"/>
          <w:bottom w:val="single" w:color="78A141" w:themeColor="accent5" w:sz="8" w:space="0"/>
        </w:tcBorders>
      </w:tcPr>
    </w:tblStylePr>
    <w:tblStylePr w:type="firstCol">
      <w:rPr>
        <w:b/>
        <w:bCs/>
      </w:rPr>
    </w:tblStylePr>
    <w:tblStylePr w:type="lastCol">
      <w:rPr>
        <w:b/>
        <w:bCs/>
      </w:rPr>
      <w:tblPr>
        <w:tblLayout w:type="fixed"/>
      </w:tblPr>
      <w:tcPr>
        <w:tcBorders>
          <w:top w:val="single" w:color="78A141" w:themeColor="accent5" w:sz="8" w:space="0"/>
          <w:bottom w:val="single" w:color="78A141" w:themeColor="accent5" w:sz="8" w:space="0"/>
        </w:tcBorders>
      </w:tcPr>
    </w:tblStylePr>
    <w:tblStylePr w:type="band1Vert">
      <w:tblPr>
        <w:tblLayout w:type="fixed"/>
      </w:tblPr>
      <w:tcPr>
        <w:shd w:val="clear" w:color="auto" w:fill="DEEACD" w:themeFill="accent5" w:themeFillTint="3F"/>
      </w:tcPr>
    </w:tblStylePr>
    <w:tblStylePr w:type="band1Horz">
      <w:tblPr>
        <w:tblLayout w:type="fixed"/>
      </w:tblPr>
      <w:tcPr>
        <w:shd w:val="clear" w:color="auto" w:fill="DEEACD" w:themeFill="accent5" w:themeFillTint="3F"/>
      </w:tcPr>
    </w:tblStylePr>
  </w:style>
  <w:style w:type="table" w:styleId="193">
    <w:name w:val="Medium List 1 Accent 6"/>
    <w:basedOn w:val="107"/>
    <w:unhideWhenUsed/>
    <w:uiPriority w:val="65"/>
    <w:pPr>
      <w:spacing w:after="0" w:line="240" w:lineRule="auto"/>
    </w:pPr>
    <w:rPr>
      <w:color w:val="000000" w:themeColor="text1"/>
      <w14:textFill>
        <w14:solidFill>
          <w14:schemeClr w14:val="tx1"/>
        </w14:solidFill>
      </w14:textFill>
    </w:rPr>
    <w:tblPr>
      <w:tblBorders>
        <w:top w:val="single" w:color="9BBB59" w:themeColor="accent6" w:sz="8" w:space="0"/>
        <w:bottom w:val="single" w:color="9BBB59" w:themeColor="accent6" w:sz="8" w:space="0"/>
      </w:tblBorders>
      <w:tblLayout w:type="fixed"/>
    </w:tblPr>
    <w:tblStylePr w:type="firstRow">
      <w:rPr>
        <w:rFonts w:asciiTheme="majorHAnsi" w:hAnsiTheme="majorHAnsi" w:eastAsiaTheme="majorEastAsia" w:cstheme="majorBidi"/>
      </w:rPr>
      <w:tblPr>
        <w:tblLayout w:type="fixed"/>
      </w:tblPr>
      <w:tcPr>
        <w:tcBorders>
          <w:top w:val="nil"/>
          <w:bottom w:val="single" w:color="9BBB59" w:themeColor="accent6" w:sz="8" w:space="0"/>
        </w:tcBorders>
      </w:tcPr>
    </w:tblStylePr>
    <w:tblStylePr w:type="lastRow">
      <w:rPr>
        <w:b/>
        <w:bCs/>
        <w:color w:val="2F4158" w:themeColor="text2"/>
        <w14:textFill>
          <w14:solidFill>
            <w14:schemeClr w14:val="tx2"/>
          </w14:solidFill>
        </w14:textFill>
      </w:rPr>
      <w:tblPr>
        <w:tblLayout w:type="fixed"/>
      </w:tblPr>
      <w:tcPr>
        <w:tcBorders>
          <w:top w:val="single" w:color="9BBB59" w:themeColor="accent6" w:sz="8" w:space="0"/>
          <w:bottom w:val="single" w:color="9BBB59" w:themeColor="accent6" w:sz="8" w:space="0"/>
        </w:tcBorders>
      </w:tcPr>
    </w:tblStylePr>
    <w:tblStylePr w:type="firstCol">
      <w:rPr>
        <w:b/>
        <w:bCs/>
      </w:rPr>
    </w:tblStylePr>
    <w:tblStylePr w:type="lastCol">
      <w:rPr>
        <w:b/>
        <w:bCs/>
      </w:rPr>
      <w:tblPr>
        <w:tblLayout w:type="fixed"/>
      </w:tblPr>
      <w:tcPr>
        <w:tcBorders>
          <w:top w:val="single" w:color="9BBB59" w:themeColor="accent6" w:sz="8" w:space="0"/>
          <w:bottom w:val="single" w:color="9BBB59" w:themeColor="accent6" w:sz="8" w:space="0"/>
        </w:tcBorders>
      </w:tcPr>
    </w:tblStylePr>
    <w:tblStylePr w:type="band1Vert">
      <w:tblPr>
        <w:tblLayout w:type="fixed"/>
      </w:tblPr>
      <w:tcPr>
        <w:shd w:val="clear" w:color="auto" w:fill="E6EED5" w:themeFill="accent6" w:themeFillTint="3F"/>
      </w:tcPr>
    </w:tblStylePr>
    <w:tblStylePr w:type="band1Horz">
      <w:tblPr>
        <w:tblLayout w:type="fixed"/>
      </w:tblPr>
      <w:tcPr>
        <w:shd w:val="clear" w:color="auto" w:fill="E6EED5" w:themeFill="accent6" w:themeFillTint="3F"/>
      </w:tcPr>
    </w:tblStylePr>
  </w:style>
  <w:style w:type="table" w:styleId="194">
    <w:name w:val="Medium List 2"/>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5">
    <w:name w:val="Medium List 2 Accent 1"/>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D0DE4E" w:themeColor="accent1" w:sz="8" w:space="0"/>
        <w:left w:val="single" w:color="D0DE4E" w:themeColor="accent1" w:sz="8" w:space="0"/>
        <w:bottom w:val="single" w:color="D0DE4E" w:themeColor="accent1" w:sz="8" w:space="0"/>
        <w:right w:val="single" w:color="D0DE4E" w:themeColor="accent1" w:sz="8" w:space="0"/>
      </w:tblBorders>
      <w:tblLayout w:type="fixed"/>
    </w:tblPr>
    <w:tblStylePr w:type="firstRow">
      <w:rPr>
        <w:sz w:val="24"/>
        <w:szCs w:val="24"/>
      </w:rPr>
      <w:tblPr>
        <w:tblLayout w:type="fixed"/>
      </w:tblPr>
      <w:tcPr>
        <w:tcBorders>
          <w:top w:val="nil"/>
          <w:left w:val="nil"/>
          <w:bottom w:val="single" w:color="D0DE4E" w:themeColor="accent1"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D0DE4E" w:themeColor="accent1" w:sz="8" w:space="0"/>
          <w:insideH w:val="nil"/>
          <w:insideV w:val="nil"/>
        </w:tcBorders>
        <w:shd w:val="clear" w:color="auto" w:fill="FFFFFF" w:themeFill="background1"/>
      </w:tcPr>
    </w:tblStylePr>
    <w:tblStylePr w:type="lastCol">
      <w:tblPr>
        <w:tblLayout w:type="fixed"/>
      </w:tblPr>
      <w:tcPr>
        <w:tcBorders>
          <w:top w:val="nil"/>
          <w:left w:val="single" w:color="D0DE4E"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3F6D3" w:themeFill="accent1" w:themeFillTint="3F"/>
      </w:tcPr>
    </w:tblStylePr>
    <w:tblStylePr w:type="band1Horz">
      <w:tblPr>
        <w:tblLayout w:type="fixed"/>
      </w:tblPr>
      <w:tcPr>
        <w:tcBorders>
          <w:top w:val="nil"/>
          <w:bottom w:val="nil"/>
          <w:insideH w:val="nil"/>
          <w:insideV w:val="nil"/>
        </w:tcBorders>
        <w:shd w:val="clear" w:color="auto" w:fill="F3F6D3"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6">
    <w:name w:val="Medium List 2 Accent 2"/>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3D5157" w:themeColor="accent2" w:sz="8" w:space="0"/>
        <w:left w:val="single" w:color="3D5157" w:themeColor="accent2" w:sz="8" w:space="0"/>
        <w:bottom w:val="single" w:color="3D5157" w:themeColor="accent2" w:sz="8" w:space="0"/>
        <w:right w:val="single" w:color="3D5157" w:themeColor="accent2" w:sz="8" w:space="0"/>
      </w:tblBorders>
      <w:tblLayout w:type="fixed"/>
    </w:tblPr>
    <w:tblStylePr w:type="firstRow">
      <w:rPr>
        <w:sz w:val="24"/>
        <w:szCs w:val="24"/>
      </w:rPr>
      <w:tblPr>
        <w:tblLayout w:type="fixed"/>
      </w:tblPr>
      <w:tcPr>
        <w:tcBorders>
          <w:top w:val="nil"/>
          <w:left w:val="nil"/>
          <w:bottom w:val="single" w:color="3D5157" w:themeColor="accent2"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3D5157" w:themeColor="accent2" w:sz="8" w:space="0"/>
          <w:insideH w:val="nil"/>
          <w:insideV w:val="nil"/>
        </w:tcBorders>
        <w:shd w:val="clear" w:color="auto" w:fill="FFFFFF" w:themeFill="background1"/>
      </w:tcPr>
    </w:tblStylePr>
    <w:tblStylePr w:type="lastCol">
      <w:tblPr>
        <w:tblLayout w:type="fixed"/>
      </w:tblPr>
      <w:tcPr>
        <w:tcBorders>
          <w:top w:val="nil"/>
          <w:left w:val="single" w:color="3D5157"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CAD6DA" w:themeFill="accent2" w:themeFillTint="3F"/>
      </w:tcPr>
    </w:tblStylePr>
    <w:tblStylePr w:type="band1Horz">
      <w:tblPr>
        <w:tblLayout w:type="fixed"/>
      </w:tblPr>
      <w:tcPr>
        <w:tcBorders>
          <w:top w:val="nil"/>
          <w:bottom w:val="nil"/>
          <w:insideH w:val="nil"/>
          <w:insideV w:val="nil"/>
        </w:tcBorders>
        <w:shd w:val="clear" w:color="auto" w:fill="CAD6DA"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7">
    <w:name w:val="Medium List 2 Accent 3"/>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47653F" w:themeColor="accent3" w:sz="8" w:space="0"/>
        <w:left w:val="single" w:color="47653F" w:themeColor="accent3" w:sz="8" w:space="0"/>
        <w:bottom w:val="single" w:color="47653F" w:themeColor="accent3" w:sz="8" w:space="0"/>
        <w:right w:val="single" w:color="47653F" w:themeColor="accent3" w:sz="8" w:space="0"/>
      </w:tblBorders>
      <w:tblLayout w:type="fixed"/>
    </w:tblPr>
    <w:tblStylePr w:type="firstRow">
      <w:rPr>
        <w:sz w:val="24"/>
        <w:szCs w:val="24"/>
      </w:rPr>
      <w:tblPr>
        <w:tblLayout w:type="fixed"/>
      </w:tblPr>
      <w:tcPr>
        <w:tcBorders>
          <w:top w:val="nil"/>
          <w:left w:val="nil"/>
          <w:bottom w:val="single" w:color="47653F" w:themeColor="accent3"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7653F" w:themeColor="accent3" w:sz="8" w:space="0"/>
          <w:insideH w:val="nil"/>
          <w:insideV w:val="nil"/>
        </w:tcBorders>
        <w:shd w:val="clear" w:color="auto" w:fill="FFFFFF" w:themeFill="background1"/>
      </w:tcPr>
    </w:tblStylePr>
    <w:tblStylePr w:type="lastCol">
      <w:tblPr>
        <w:tblLayout w:type="fixed"/>
      </w:tblPr>
      <w:tcPr>
        <w:tcBorders>
          <w:top w:val="nil"/>
          <w:left w:val="single" w:color="47653F"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CEDECA" w:themeFill="accent3" w:themeFillTint="3F"/>
      </w:tcPr>
    </w:tblStylePr>
    <w:tblStylePr w:type="band1Horz">
      <w:tblPr>
        <w:tblLayout w:type="fixed"/>
      </w:tblPr>
      <w:tcPr>
        <w:tcBorders>
          <w:top w:val="nil"/>
          <w:bottom w:val="nil"/>
          <w:insideH w:val="nil"/>
          <w:insideV w:val="nil"/>
        </w:tcBorders>
        <w:shd w:val="clear" w:color="auto" w:fill="CEDECA"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8">
    <w:name w:val="Medium List 2 Accent 4"/>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607E4C" w:themeColor="accent4" w:sz="8" w:space="0"/>
        <w:left w:val="single" w:color="607E4C" w:themeColor="accent4" w:sz="8" w:space="0"/>
        <w:bottom w:val="single" w:color="607E4C" w:themeColor="accent4" w:sz="8" w:space="0"/>
        <w:right w:val="single" w:color="607E4C" w:themeColor="accent4" w:sz="8" w:space="0"/>
      </w:tblBorders>
      <w:tblLayout w:type="fixed"/>
    </w:tblPr>
    <w:tblStylePr w:type="firstRow">
      <w:rPr>
        <w:sz w:val="24"/>
        <w:szCs w:val="24"/>
      </w:rPr>
      <w:tblPr>
        <w:tblLayout w:type="fixed"/>
      </w:tblPr>
      <w:tcPr>
        <w:tcBorders>
          <w:top w:val="nil"/>
          <w:left w:val="nil"/>
          <w:bottom w:val="single" w:color="607E4C" w:themeColor="accent4"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607E4C" w:themeColor="accent4" w:sz="8" w:space="0"/>
          <w:insideH w:val="nil"/>
          <w:insideV w:val="nil"/>
        </w:tcBorders>
        <w:shd w:val="clear" w:color="auto" w:fill="FFFFFF" w:themeFill="background1"/>
      </w:tcPr>
    </w:tblStylePr>
    <w:tblStylePr w:type="lastCol">
      <w:tblPr>
        <w:tblLayout w:type="fixed"/>
      </w:tblPr>
      <w:tcPr>
        <w:tcBorders>
          <w:top w:val="nil"/>
          <w:left w:val="single" w:color="607E4C"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7E2CF" w:themeFill="accent4" w:themeFillTint="3F"/>
      </w:tcPr>
    </w:tblStylePr>
    <w:tblStylePr w:type="band1Horz">
      <w:tblPr>
        <w:tblLayout w:type="fixed"/>
      </w:tblPr>
      <w:tcPr>
        <w:tcBorders>
          <w:top w:val="nil"/>
          <w:bottom w:val="nil"/>
          <w:insideH w:val="nil"/>
          <w:insideV w:val="nil"/>
        </w:tcBorders>
        <w:shd w:val="clear" w:color="auto" w:fill="D7E2CF"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99">
    <w:name w:val="Medium List 2 Accent 5"/>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78A141" w:themeColor="accent5" w:sz="8" w:space="0"/>
        <w:left w:val="single" w:color="78A141" w:themeColor="accent5" w:sz="8" w:space="0"/>
        <w:bottom w:val="single" w:color="78A141" w:themeColor="accent5" w:sz="8" w:space="0"/>
        <w:right w:val="single" w:color="78A141" w:themeColor="accent5" w:sz="8" w:space="0"/>
      </w:tblBorders>
      <w:tblLayout w:type="fixed"/>
    </w:tblPr>
    <w:tblStylePr w:type="firstRow">
      <w:rPr>
        <w:sz w:val="24"/>
        <w:szCs w:val="24"/>
      </w:rPr>
      <w:tblPr>
        <w:tblLayout w:type="fixed"/>
      </w:tblPr>
      <w:tcPr>
        <w:tcBorders>
          <w:top w:val="nil"/>
          <w:left w:val="nil"/>
          <w:bottom w:val="single" w:color="78A141" w:themeColor="accent5"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78A141" w:themeColor="accent5" w:sz="8" w:space="0"/>
          <w:insideH w:val="nil"/>
          <w:insideV w:val="nil"/>
        </w:tcBorders>
        <w:shd w:val="clear" w:color="auto" w:fill="FFFFFF" w:themeFill="background1"/>
      </w:tcPr>
    </w:tblStylePr>
    <w:tblStylePr w:type="lastCol">
      <w:tblPr>
        <w:tblLayout w:type="fixed"/>
      </w:tblPr>
      <w:tcPr>
        <w:tcBorders>
          <w:top w:val="nil"/>
          <w:left w:val="single" w:color="78A141"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EEACD" w:themeFill="accent5" w:themeFillTint="3F"/>
      </w:tcPr>
    </w:tblStylePr>
    <w:tblStylePr w:type="band1Horz">
      <w:tblPr>
        <w:tblLayout w:type="fixed"/>
      </w:tblPr>
      <w:tcPr>
        <w:tcBorders>
          <w:top w:val="nil"/>
          <w:bottom w:val="nil"/>
          <w:insideH w:val="nil"/>
          <w:insideV w:val="nil"/>
        </w:tcBorders>
        <w:shd w:val="clear" w:color="auto" w:fill="DEEACD"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200">
    <w:name w:val="Medium List 2 Accent 6"/>
    <w:basedOn w:val="107"/>
    <w:unhideWhenUsed/>
    <w:uiPriority w:val="66"/>
    <w:pPr>
      <w:spacing w:after="0" w:line="240" w:lineRule="auto"/>
    </w:pPr>
    <w:rPr>
      <w:rFonts w:cstheme="majorBidi"/>
      <w:color w:val="000000" w:themeColor="text1"/>
      <w14:textFill>
        <w14:solidFill>
          <w14:schemeClr w14:val="tx1"/>
        </w14:solidFill>
      </w14:textFill>
    </w:rPr>
    <w:tblPr>
      <w:tblBorders>
        <w:top w:val="single" w:color="9BBB59" w:themeColor="accent6" w:sz="8" w:space="0"/>
        <w:left w:val="single" w:color="9BBB59" w:themeColor="accent6" w:sz="8" w:space="0"/>
        <w:bottom w:val="single" w:color="9BBB59" w:themeColor="accent6" w:sz="8" w:space="0"/>
        <w:right w:val="single" w:color="9BBB59" w:themeColor="accent6" w:sz="8" w:space="0"/>
      </w:tblBorders>
      <w:tblLayout w:type="fixed"/>
    </w:tblPr>
    <w:tblStylePr w:type="firstRow">
      <w:rPr>
        <w:sz w:val="24"/>
        <w:szCs w:val="24"/>
      </w:rPr>
      <w:tblPr>
        <w:tblLayout w:type="fixed"/>
      </w:tblPr>
      <w:tcPr>
        <w:tcBorders>
          <w:top w:val="nil"/>
          <w:left w:val="nil"/>
          <w:bottom w:val="single" w:color="9BBB59" w:themeColor="accent6" w:sz="24" w:space="0"/>
          <w:right w:val="nil"/>
          <w:insideH w:val="nil"/>
          <w:insideV w:val="nil"/>
        </w:tcBorders>
        <w:shd w:val="clear" w:color="auto" w:fill="FFFFFF" w:themeFill="background1"/>
      </w:tcPr>
    </w:tblStylePr>
    <w:tblStylePr w:type="lastRow">
      <w:tblPr>
        <w:tblLayout w:type="fixed"/>
      </w:tblPr>
      <w:tcPr>
        <w:tcBorders>
          <w:top w:val="nil"/>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6" w:sz="8" w:space="0"/>
          <w:insideH w:val="nil"/>
          <w:insideV w:val="nil"/>
        </w:tcBorders>
        <w:shd w:val="clear" w:color="auto" w:fill="FFFFFF" w:themeFill="background1"/>
      </w:tcPr>
    </w:tblStylePr>
    <w:tblStylePr w:type="lastCol">
      <w:tblPr>
        <w:tblLayout w:type="fixed"/>
      </w:tblPr>
      <w:tcPr>
        <w:tcBorders>
          <w:top w:val="nil"/>
          <w:left w:val="single" w:color="9BBB59"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6" w:themeFillTint="3F"/>
      </w:tcPr>
    </w:tblStylePr>
    <w:tblStylePr w:type="band1Horz">
      <w:tblPr>
        <w:tblLayout w:type="fixed"/>
      </w:tblPr>
      <w:tcPr>
        <w:tcBorders>
          <w:top w:val="nil"/>
          <w:bottom w:val="nil"/>
          <w:insideH w:val="nil"/>
          <w:insideV w:val="nil"/>
        </w:tcBorders>
        <w:shd w:val="clear" w:color="auto" w:fill="E6EED5"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201">
    <w:name w:val="Medium Grid 1"/>
    <w:basedOn w:val="107"/>
    <w:unhideWhenUsed/>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02">
    <w:name w:val="Medium Grid 1 Accent 1"/>
    <w:basedOn w:val="107"/>
    <w:unhideWhenUsed/>
    <w:uiPriority w:val="67"/>
    <w:pPr>
      <w:spacing w:after="0" w:line="240" w:lineRule="auto"/>
    </w:pPr>
    <w:tblPr>
      <w:tblBorders>
        <w:top w:val="single" w:color="DBE67A" w:themeColor="accent1" w:themeTint="BF" w:sz="8" w:space="0"/>
        <w:left w:val="single" w:color="DBE67A" w:themeColor="accent1" w:themeTint="BF" w:sz="8" w:space="0"/>
        <w:bottom w:val="single" w:color="DBE67A" w:themeColor="accent1" w:themeTint="BF" w:sz="8" w:space="0"/>
        <w:right w:val="single" w:color="DBE67A" w:themeColor="accent1" w:themeTint="BF" w:sz="8" w:space="0"/>
        <w:insideH w:val="single" w:color="DBE67A" w:themeColor="accent1" w:themeTint="BF" w:sz="8" w:space="0"/>
        <w:insideV w:val="single" w:color="DBE67A" w:themeColor="accent1" w:themeTint="BF" w:sz="8" w:space="0"/>
      </w:tblBorders>
      <w:tblLayout w:type="fixed"/>
    </w:tblPr>
    <w:tcPr>
      <w:shd w:val="clear" w:color="auto" w:fill="F3F6D3" w:themeFill="accent1" w:themeFillTint="3F"/>
    </w:tcPr>
    <w:tblStylePr w:type="firstRow">
      <w:rPr>
        <w:b/>
        <w:bCs/>
      </w:rPr>
    </w:tblStylePr>
    <w:tblStylePr w:type="lastRow">
      <w:rPr>
        <w:b/>
        <w:bCs/>
      </w:rPr>
      <w:tblPr>
        <w:tblLayout w:type="fixed"/>
      </w:tblPr>
      <w:tcPr>
        <w:tcBorders>
          <w:top w:val="single" w:color="DBE67A"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E7EEA6" w:themeFill="accent1" w:themeFillTint="7F"/>
      </w:tcPr>
    </w:tblStylePr>
    <w:tblStylePr w:type="band1Horz">
      <w:tblPr>
        <w:tblLayout w:type="fixed"/>
      </w:tblPr>
      <w:tcPr>
        <w:shd w:val="clear" w:color="auto" w:fill="E7EEA6" w:themeFill="accent1" w:themeFillTint="7F"/>
      </w:tcPr>
    </w:tblStylePr>
  </w:style>
  <w:style w:type="table" w:styleId="203">
    <w:name w:val="Medium Grid 1 Accent 2"/>
    <w:basedOn w:val="107"/>
    <w:unhideWhenUsed/>
    <w:uiPriority w:val="67"/>
    <w:pPr>
      <w:spacing w:after="0" w:line="240" w:lineRule="auto"/>
    </w:pPr>
    <w:tblPr>
      <w:tblBorders>
        <w:top w:val="single" w:color="62828C" w:themeColor="accent2" w:themeTint="BF" w:sz="8" w:space="0"/>
        <w:left w:val="single" w:color="62828C" w:themeColor="accent2" w:themeTint="BF" w:sz="8" w:space="0"/>
        <w:bottom w:val="single" w:color="62828C" w:themeColor="accent2" w:themeTint="BF" w:sz="8" w:space="0"/>
        <w:right w:val="single" w:color="62828C" w:themeColor="accent2" w:themeTint="BF" w:sz="8" w:space="0"/>
        <w:insideH w:val="single" w:color="62828C" w:themeColor="accent2" w:themeTint="BF" w:sz="8" w:space="0"/>
        <w:insideV w:val="single" w:color="62828C" w:themeColor="accent2" w:themeTint="BF" w:sz="8" w:space="0"/>
      </w:tblBorders>
      <w:tblLayout w:type="fixed"/>
    </w:tblPr>
    <w:tcPr>
      <w:shd w:val="clear" w:color="auto" w:fill="CAD6DA" w:themeFill="accent2" w:themeFillTint="3F"/>
    </w:tcPr>
    <w:tblStylePr w:type="firstRow">
      <w:rPr>
        <w:b/>
        <w:bCs/>
      </w:rPr>
    </w:tblStylePr>
    <w:tblStylePr w:type="lastRow">
      <w:rPr>
        <w:b/>
        <w:bCs/>
      </w:rPr>
      <w:tblPr>
        <w:tblLayout w:type="fixed"/>
      </w:tblPr>
      <w:tcPr>
        <w:tcBorders>
          <w:top w:val="single" w:color="62828C"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95ADB4" w:themeFill="accent2" w:themeFillTint="7F"/>
      </w:tcPr>
    </w:tblStylePr>
    <w:tblStylePr w:type="band1Horz">
      <w:tblPr>
        <w:tblLayout w:type="fixed"/>
      </w:tblPr>
      <w:tcPr>
        <w:shd w:val="clear" w:color="auto" w:fill="95ADB4" w:themeFill="accent2" w:themeFillTint="7F"/>
      </w:tcPr>
    </w:tblStylePr>
  </w:style>
  <w:style w:type="table" w:styleId="204">
    <w:name w:val="Medium Grid 1 Accent 3"/>
    <w:basedOn w:val="107"/>
    <w:unhideWhenUsed/>
    <w:uiPriority w:val="67"/>
    <w:pPr>
      <w:spacing w:after="0" w:line="240" w:lineRule="auto"/>
    </w:pPr>
    <w:tblPr>
      <w:tblBorders>
        <w:top w:val="single" w:color="6C9A60" w:themeColor="accent3" w:themeTint="BF" w:sz="8" w:space="0"/>
        <w:left w:val="single" w:color="6C9A60" w:themeColor="accent3" w:themeTint="BF" w:sz="8" w:space="0"/>
        <w:bottom w:val="single" w:color="6C9A60" w:themeColor="accent3" w:themeTint="BF" w:sz="8" w:space="0"/>
        <w:right w:val="single" w:color="6C9A60" w:themeColor="accent3" w:themeTint="BF" w:sz="8" w:space="0"/>
        <w:insideH w:val="single" w:color="6C9A60" w:themeColor="accent3" w:themeTint="BF" w:sz="8" w:space="0"/>
        <w:insideV w:val="single" w:color="6C9A60" w:themeColor="accent3" w:themeTint="BF" w:sz="8" w:space="0"/>
      </w:tblBorders>
      <w:tblLayout w:type="fixed"/>
    </w:tblPr>
    <w:tcPr>
      <w:shd w:val="clear" w:color="auto" w:fill="CEDECA" w:themeFill="accent3" w:themeFillTint="3F"/>
    </w:tcPr>
    <w:tblStylePr w:type="firstRow">
      <w:rPr>
        <w:b/>
        <w:bCs/>
      </w:rPr>
    </w:tblStylePr>
    <w:tblStylePr w:type="lastRow">
      <w:rPr>
        <w:b/>
        <w:bCs/>
      </w:rPr>
      <w:tblPr>
        <w:tblLayout w:type="fixed"/>
      </w:tblPr>
      <w:tcPr>
        <w:tcBorders>
          <w:top w:val="single" w:color="6C9A60"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9DBC94" w:themeFill="accent3" w:themeFillTint="7F"/>
      </w:tcPr>
    </w:tblStylePr>
    <w:tblStylePr w:type="band1Horz">
      <w:tblPr>
        <w:tblLayout w:type="fixed"/>
      </w:tblPr>
      <w:tcPr>
        <w:shd w:val="clear" w:color="auto" w:fill="9DBC94" w:themeFill="accent3" w:themeFillTint="7F"/>
      </w:tcPr>
    </w:tblStylePr>
  </w:style>
  <w:style w:type="table" w:styleId="205">
    <w:name w:val="Medium Grid 1 Accent 4"/>
    <w:basedOn w:val="107"/>
    <w:unhideWhenUsed/>
    <w:uiPriority w:val="67"/>
    <w:pPr>
      <w:spacing w:after="0" w:line="240" w:lineRule="auto"/>
    </w:pPr>
    <w:tblPr>
      <w:tblBorders>
        <w:top w:val="single" w:color="85A86F" w:themeColor="accent4" w:themeTint="BF" w:sz="8" w:space="0"/>
        <w:left w:val="single" w:color="85A86F" w:themeColor="accent4" w:themeTint="BF" w:sz="8" w:space="0"/>
        <w:bottom w:val="single" w:color="85A86F" w:themeColor="accent4" w:themeTint="BF" w:sz="8" w:space="0"/>
        <w:right w:val="single" w:color="85A86F" w:themeColor="accent4" w:themeTint="BF" w:sz="8" w:space="0"/>
        <w:insideH w:val="single" w:color="85A86F" w:themeColor="accent4" w:themeTint="BF" w:sz="8" w:space="0"/>
        <w:insideV w:val="single" w:color="85A86F" w:themeColor="accent4" w:themeTint="BF" w:sz="8" w:space="0"/>
      </w:tblBorders>
      <w:tblLayout w:type="fixed"/>
    </w:tblPr>
    <w:tcPr>
      <w:shd w:val="clear" w:color="auto" w:fill="D7E2CF" w:themeFill="accent4" w:themeFillTint="3F"/>
    </w:tcPr>
    <w:tblStylePr w:type="firstRow">
      <w:rPr>
        <w:b/>
        <w:bCs/>
      </w:rPr>
    </w:tblStylePr>
    <w:tblStylePr w:type="lastRow">
      <w:rPr>
        <w:b/>
        <w:bCs/>
      </w:rPr>
      <w:tblPr>
        <w:tblLayout w:type="fixed"/>
      </w:tblPr>
      <w:tcPr>
        <w:tcBorders>
          <w:top w:val="single" w:color="85A86F"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AEC59F" w:themeFill="accent4" w:themeFillTint="7F"/>
      </w:tcPr>
    </w:tblStylePr>
    <w:tblStylePr w:type="band1Horz">
      <w:tblPr>
        <w:tblLayout w:type="fixed"/>
      </w:tblPr>
      <w:tcPr>
        <w:shd w:val="clear" w:color="auto" w:fill="AEC59F" w:themeFill="accent4" w:themeFillTint="7F"/>
      </w:tcPr>
    </w:tblStylePr>
  </w:style>
  <w:style w:type="table" w:styleId="206">
    <w:name w:val="Medium Grid 1 Accent 5"/>
    <w:basedOn w:val="107"/>
    <w:unhideWhenUsed/>
    <w:uiPriority w:val="67"/>
    <w:pPr>
      <w:spacing w:after="0" w:line="240" w:lineRule="auto"/>
    </w:pPr>
    <w:tblPr>
      <w:tblBorders>
        <w:top w:val="single" w:color="9BC167" w:themeColor="accent5" w:themeTint="BF" w:sz="8" w:space="0"/>
        <w:left w:val="single" w:color="9BC167" w:themeColor="accent5" w:themeTint="BF" w:sz="8" w:space="0"/>
        <w:bottom w:val="single" w:color="9BC167" w:themeColor="accent5" w:themeTint="BF" w:sz="8" w:space="0"/>
        <w:right w:val="single" w:color="9BC167" w:themeColor="accent5" w:themeTint="BF" w:sz="8" w:space="0"/>
        <w:insideH w:val="single" w:color="9BC167" w:themeColor="accent5" w:themeTint="BF" w:sz="8" w:space="0"/>
        <w:insideV w:val="single" w:color="9BC167" w:themeColor="accent5" w:themeTint="BF" w:sz="8" w:space="0"/>
      </w:tblBorders>
      <w:tblLayout w:type="fixed"/>
    </w:tblPr>
    <w:tcPr>
      <w:shd w:val="clear" w:color="auto" w:fill="DEEACD" w:themeFill="accent5" w:themeFillTint="3F"/>
    </w:tcPr>
    <w:tblStylePr w:type="firstRow">
      <w:rPr>
        <w:b/>
        <w:bCs/>
      </w:rPr>
    </w:tblStylePr>
    <w:tblStylePr w:type="lastRow">
      <w:rPr>
        <w:b/>
        <w:bCs/>
      </w:rPr>
      <w:tblPr>
        <w:tblLayout w:type="fixed"/>
      </w:tblPr>
      <w:tcPr>
        <w:tcBorders>
          <w:top w:val="single" w:color="9BC167"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BCD69A" w:themeFill="accent5" w:themeFillTint="7F"/>
      </w:tcPr>
    </w:tblStylePr>
    <w:tblStylePr w:type="band1Horz">
      <w:tblPr>
        <w:tblLayout w:type="fixed"/>
      </w:tblPr>
      <w:tcPr>
        <w:shd w:val="clear" w:color="auto" w:fill="BCD69A" w:themeFill="accent5" w:themeFillTint="7F"/>
      </w:tcPr>
    </w:tblStylePr>
  </w:style>
  <w:style w:type="table" w:styleId="207">
    <w:name w:val="Medium Grid 1 Accent 6"/>
    <w:basedOn w:val="107"/>
    <w:unhideWhenUsed/>
    <w:uiPriority w:val="67"/>
    <w:pPr>
      <w:spacing w:after="0" w:line="240" w:lineRule="auto"/>
    </w:pPr>
    <w:tblPr>
      <w:tblBorders>
        <w:top w:val="single" w:color="B4CC82" w:themeColor="accent6" w:themeTint="BF" w:sz="8" w:space="0"/>
        <w:left w:val="single" w:color="B4CC82" w:themeColor="accent6" w:themeTint="BF" w:sz="8" w:space="0"/>
        <w:bottom w:val="single" w:color="B4CC82" w:themeColor="accent6" w:themeTint="BF" w:sz="8" w:space="0"/>
        <w:right w:val="single" w:color="B4CC82" w:themeColor="accent6" w:themeTint="BF" w:sz="8" w:space="0"/>
        <w:insideH w:val="single" w:color="B4CC82" w:themeColor="accent6" w:themeTint="BF" w:sz="8" w:space="0"/>
        <w:insideV w:val="single" w:color="B4CC82" w:themeColor="accent6" w:themeTint="BF" w:sz="8" w:space="0"/>
      </w:tblBorders>
      <w:tblLayout w:type="fixed"/>
    </w:tblPr>
    <w:tcPr>
      <w:shd w:val="clear" w:color="auto" w:fill="E6EED5" w:themeFill="accent6" w:themeFillTint="3F"/>
    </w:tcPr>
    <w:tblStylePr w:type="firstRow">
      <w:rPr>
        <w:b/>
        <w:bCs/>
      </w:rPr>
    </w:tblStylePr>
    <w:tblStylePr w:type="lastRow">
      <w:rPr>
        <w:b/>
        <w:bCs/>
      </w:rPr>
      <w:tblPr>
        <w:tblLayout w:type="fixed"/>
      </w:tblPr>
      <w:tcPr>
        <w:tcBorders>
          <w:top w:val="single" w:color="B4CC82"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6" w:themeFillTint="7F"/>
      </w:tcPr>
    </w:tblStylePr>
    <w:tblStylePr w:type="band1Horz">
      <w:tblPr>
        <w:tblLayout w:type="fixed"/>
      </w:tblPr>
      <w:tcPr>
        <w:shd w:val="clear" w:color="auto" w:fill="CDDDAC" w:themeFill="accent6" w:themeFillTint="7F"/>
      </w:tcPr>
    </w:tblStylePr>
  </w:style>
  <w:style w:type="table" w:styleId="208">
    <w:name w:val="Medium Grid 2"/>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209">
    <w:name w:val="Medium Grid 2 Accent 1"/>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D0DE4E" w:themeColor="accent1" w:sz="8" w:space="0"/>
        <w:left w:val="single" w:color="D0DE4E" w:themeColor="accent1" w:sz="8" w:space="0"/>
        <w:bottom w:val="single" w:color="D0DE4E" w:themeColor="accent1" w:sz="8" w:space="0"/>
        <w:right w:val="single" w:color="D0DE4E" w:themeColor="accent1" w:sz="8" w:space="0"/>
        <w:insideH w:val="single" w:color="D0DE4E" w:themeColor="accent1" w:sz="8" w:space="0"/>
        <w:insideV w:val="single" w:color="D0DE4E" w:themeColor="accent1" w:sz="8" w:space="0"/>
      </w:tblBorders>
      <w:tblLayout w:type="fixed"/>
    </w:tblPr>
    <w:tcPr>
      <w:shd w:val="clear" w:color="auto" w:fill="F3F6D3" w:themeFill="accent1" w:themeFillTint="3F"/>
    </w:tcPr>
    <w:tblStylePr w:type="firstRow">
      <w:rPr>
        <w:b/>
        <w:bCs/>
        <w:color w:val="000000" w:themeColor="text1"/>
        <w14:textFill>
          <w14:solidFill>
            <w14:schemeClr w14:val="tx1"/>
          </w14:solidFill>
        </w14:textFill>
      </w:rPr>
      <w:tblPr>
        <w:tblLayout w:type="fixed"/>
      </w:tblPr>
      <w:tcPr>
        <w:shd w:val="clear" w:color="auto" w:fill="FAFBED"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5F8DB" w:themeFill="accent1" w:themeFillTint="33"/>
      </w:tcPr>
    </w:tblStylePr>
    <w:tblStylePr w:type="band1Vert">
      <w:tblPr>
        <w:tblLayout w:type="fixed"/>
      </w:tblPr>
      <w:tcPr>
        <w:shd w:val="clear" w:color="auto" w:fill="E7EEA6" w:themeFill="accent1" w:themeFillTint="7F"/>
      </w:tcPr>
    </w:tblStylePr>
    <w:tblStylePr w:type="band1Horz">
      <w:tblPr>
        <w:tblLayout w:type="fixed"/>
      </w:tblPr>
      <w:tcPr>
        <w:tcBorders>
          <w:insideH w:val="single" w:sz="6" w:space="0"/>
          <w:insideV w:val="single" w:sz="6" w:space="0"/>
        </w:tcBorders>
        <w:shd w:val="clear" w:color="auto" w:fill="E7EEA6" w:themeFill="accent1" w:themeFillTint="7F"/>
      </w:tcPr>
    </w:tblStylePr>
    <w:tblStylePr w:type="nwCell">
      <w:tblPr>
        <w:tblLayout w:type="fixed"/>
      </w:tblPr>
      <w:tcPr>
        <w:shd w:val="clear" w:color="auto" w:fill="FFFFFF" w:themeFill="background1"/>
      </w:tcPr>
    </w:tblStylePr>
  </w:style>
  <w:style w:type="table" w:styleId="210">
    <w:name w:val="Medium Grid 2 Accent 2"/>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3D5157" w:themeColor="accent2" w:sz="8" w:space="0"/>
        <w:left w:val="single" w:color="3D5157" w:themeColor="accent2" w:sz="8" w:space="0"/>
        <w:bottom w:val="single" w:color="3D5157" w:themeColor="accent2" w:sz="8" w:space="0"/>
        <w:right w:val="single" w:color="3D5157" w:themeColor="accent2" w:sz="8" w:space="0"/>
        <w:insideH w:val="single" w:color="3D5157" w:themeColor="accent2" w:sz="8" w:space="0"/>
        <w:insideV w:val="single" w:color="3D5157" w:themeColor="accent2" w:sz="8" w:space="0"/>
      </w:tblBorders>
      <w:tblLayout w:type="fixed"/>
    </w:tblPr>
    <w:tcPr>
      <w:shd w:val="clear" w:color="auto" w:fill="CAD6DA" w:themeFill="accent2" w:themeFillTint="3F"/>
    </w:tcPr>
    <w:tblStylePr w:type="firstRow">
      <w:rPr>
        <w:b/>
        <w:bCs/>
        <w:color w:val="000000" w:themeColor="text1"/>
        <w14:textFill>
          <w14:solidFill>
            <w14:schemeClr w14:val="tx1"/>
          </w14:solidFill>
        </w14:textFill>
      </w:rPr>
      <w:tblPr>
        <w:tblLayout w:type="fixed"/>
      </w:tblPr>
      <w:tcPr>
        <w:shd w:val="clear" w:color="auto" w:fill="EAEEF0"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4DEE1" w:themeFill="accent2" w:themeFillTint="33"/>
      </w:tcPr>
    </w:tblStylePr>
    <w:tblStylePr w:type="band1Vert">
      <w:tblPr>
        <w:tblLayout w:type="fixed"/>
      </w:tblPr>
      <w:tcPr>
        <w:shd w:val="clear" w:color="auto" w:fill="95ADB4" w:themeFill="accent2" w:themeFillTint="7F"/>
      </w:tcPr>
    </w:tblStylePr>
    <w:tblStylePr w:type="band1Horz">
      <w:tblPr>
        <w:tblLayout w:type="fixed"/>
      </w:tblPr>
      <w:tcPr>
        <w:tcBorders>
          <w:insideH w:val="single" w:sz="6" w:space="0"/>
          <w:insideV w:val="single" w:sz="6" w:space="0"/>
        </w:tcBorders>
        <w:shd w:val="clear" w:color="auto" w:fill="95ADB4" w:themeFill="accent2" w:themeFillTint="7F"/>
      </w:tcPr>
    </w:tblStylePr>
    <w:tblStylePr w:type="nwCell">
      <w:tblPr>
        <w:tblLayout w:type="fixed"/>
      </w:tblPr>
      <w:tcPr>
        <w:shd w:val="clear" w:color="auto" w:fill="FFFFFF" w:themeFill="background1"/>
      </w:tcPr>
    </w:tblStylePr>
  </w:style>
  <w:style w:type="table" w:styleId="211">
    <w:name w:val="Medium Grid 2 Accent 3"/>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47653F" w:themeColor="accent3" w:sz="8" w:space="0"/>
        <w:left w:val="single" w:color="47653F" w:themeColor="accent3" w:sz="8" w:space="0"/>
        <w:bottom w:val="single" w:color="47653F" w:themeColor="accent3" w:sz="8" w:space="0"/>
        <w:right w:val="single" w:color="47653F" w:themeColor="accent3" w:sz="8" w:space="0"/>
        <w:insideH w:val="single" w:color="47653F" w:themeColor="accent3" w:sz="8" w:space="0"/>
        <w:insideV w:val="single" w:color="47653F" w:themeColor="accent3" w:sz="8" w:space="0"/>
      </w:tblBorders>
      <w:tblLayout w:type="fixed"/>
    </w:tblPr>
    <w:tcPr>
      <w:shd w:val="clear" w:color="auto" w:fill="CEDECA" w:themeFill="accent3" w:themeFillTint="3F"/>
    </w:tcPr>
    <w:tblStylePr w:type="firstRow">
      <w:rPr>
        <w:b/>
        <w:bCs/>
        <w:color w:val="000000" w:themeColor="text1"/>
        <w14:textFill>
          <w14:solidFill>
            <w14:schemeClr w14:val="tx1"/>
          </w14:solidFill>
        </w14:textFill>
      </w:rPr>
      <w:tblPr>
        <w:tblLayout w:type="fixed"/>
      </w:tblPr>
      <w:tcPr>
        <w:shd w:val="clear" w:color="auto" w:fill="EBF1EA"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7E4D4" w:themeFill="accent3" w:themeFillTint="33"/>
      </w:tcPr>
    </w:tblStylePr>
    <w:tblStylePr w:type="band1Vert">
      <w:tblPr>
        <w:tblLayout w:type="fixed"/>
      </w:tblPr>
      <w:tcPr>
        <w:shd w:val="clear" w:color="auto" w:fill="9DBC94" w:themeFill="accent3" w:themeFillTint="7F"/>
      </w:tcPr>
    </w:tblStylePr>
    <w:tblStylePr w:type="band1Horz">
      <w:tblPr>
        <w:tblLayout w:type="fixed"/>
      </w:tblPr>
      <w:tcPr>
        <w:tcBorders>
          <w:insideH w:val="single" w:sz="6" w:space="0"/>
          <w:insideV w:val="single" w:sz="6" w:space="0"/>
        </w:tcBorders>
        <w:shd w:val="clear" w:color="auto" w:fill="9DBC94" w:themeFill="accent3" w:themeFillTint="7F"/>
      </w:tcPr>
    </w:tblStylePr>
    <w:tblStylePr w:type="nwCell">
      <w:tblPr>
        <w:tblLayout w:type="fixed"/>
      </w:tblPr>
      <w:tcPr>
        <w:shd w:val="clear" w:color="auto" w:fill="FFFFFF" w:themeFill="background1"/>
      </w:tcPr>
    </w:tblStylePr>
  </w:style>
  <w:style w:type="table" w:styleId="212">
    <w:name w:val="Medium Grid 2 Accent 4"/>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607E4C" w:themeColor="accent4" w:sz="8" w:space="0"/>
        <w:left w:val="single" w:color="607E4C" w:themeColor="accent4" w:sz="8" w:space="0"/>
        <w:bottom w:val="single" w:color="607E4C" w:themeColor="accent4" w:sz="8" w:space="0"/>
        <w:right w:val="single" w:color="607E4C" w:themeColor="accent4" w:sz="8" w:space="0"/>
        <w:insideH w:val="single" w:color="607E4C" w:themeColor="accent4" w:sz="8" w:space="0"/>
        <w:insideV w:val="single" w:color="607E4C" w:themeColor="accent4" w:sz="8" w:space="0"/>
      </w:tblBorders>
      <w:tblLayout w:type="fixed"/>
    </w:tblPr>
    <w:tcPr>
      <w:shd w:val="clear" w:color="auto" w:fill="D7E2CF" w:themeFill="accent4" w:themeFillTint="3F"/>
    </w:tcPr>
    <w:tblStylePr w:type="firstRow">
      <w:rPr>
        <w:b/>
        <w:bCs/>
        <w:color w:val="000000" w:themeColor="text1"/>
        <w14:textFill>
          <w14:solidFill>
            <w14:schemeClr w14:val="tx1"/>
          </w14:solidFill>
        </w14:textFill>
      </w:rPr>
      <w:tblPr>
        <w:tblLayout w:type="fixed"/>
      </w:tblPr>
      <w:tcPr>
        <w:shd w:val="clear" w:color="auto" w:fill="EFF3EC"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EE7D8" w:themeFill="accent4" w:themeFillTint="33"/>
      </w:tcPr>
    </w:tblStylePr>
    <w:tblStylePr w:type="band1Vert">
      <w:tblPr>
        <w:tblLayout w:type="fixed"/>
      </w:tblPr>
      <w:tcPr>
        <w:shd w:val="clear" w:color="auto" w:fill="AEC59F" w:themeFill="accent4" w:themeFillTint="7F"/>
      </w:tcPr>
    </w:tblStylePr>
    <w:tblStylePr w:type="band1Horz">
      <w:tblPr>
        <w:tblLayout w:type="fixed"/>
      </w:tblPr>
      <w:tcPr>
        <w:tcBorders>
          <w:insideH w:val="single" w:sz="6" w:space="0"/>
          <w:insideV w:val="single" w:sz="6" w:space="0"/>
        </w:tcBorders>
        <w:shd w:val="clear" w:color="auto" w:fill="AEC59F" w:themeFill="accent4" w:themeFillTint="7F"/>
      </w:tcPr>
    </w:tblStylePr>
    <w:tblStylePr w:type="nwCell">
      <w:tblPr>
        <w:tblLayout w:type="fixed"/>
      </w:tblPr>
      <w:tcPr>
        <w:shd w:val="clear" w:color="auto" w:fill="FFFFFF" w:themeFill="background1"/>
      </w:tcPr>
    </w:tblStylePr>
  </w:style>
  <w:style w:type="table" w:styleId="213">
    <w:name w:val="Medium Grid 2 Accent 5"/>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78A141" w:themeColor="accent5" w:sz="8" w:space="0"/>
        <w:left w:val="single" w:color="78A141" w:themeColor="accent5" w:sz="8" w:space="0"/>
        <w:bottom w:val="single" w:color="78A141" w:themeColor="accent5" w:sz="8" w:space="0"/>
        <w:right w:val="single" w:color="78A141" w:themeColor="accent5" w:sz="8" w:space="0"/>
        <w:insideH w:val="single" w:color="78A141" w:themeColor="accent5" w:sz="8" w:space="0"/>
        <w:insideV w:val="single" w:color="78A141" w:themeColor="accent5" w:sz="8" w:space="0"/>
      </w:tblBorders>
      <w:tblLayout w:type="fixed"/>
    </w:tblPr>
    <w:tcPr>
      <w:shd w:val="clear" w:color="auto" w:fill="DEEACD" w:themeFill="accent5" w:themeFillTint="3F"/>
    </w:tcPr>
    <w:tblStylePr w:type="firstRow">
      <w:rPr>
        <w:b/>
        <w:bCs/>
        <w:color w:val="000000" w:themeColor="text1"/>
        <w14:textFill>
          <w14:solidFill>
            <w14:schemeClr w14:val="tx1"/>
          </w14:solidFill>
        </w14:textFill>
      </w:rPr>
      <w:tblPr>
        <w:tblLayout w:type="fixed"/>
      </w:tblPr>
      <w:tcPr>
        <w:shd w:val="clear" w:color="auto" w:fill="F1F6EB"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4EED6" w:themeFill="accent5" w:themeFillTint="33"/>
      </w:tcPr>
    </w:tblStylePr>
    <w:tblStylePr w:type="band1Vert">
      <w:tblPr>
        <w:tblLayout w:type="fixed"/>
      </w:tblPr>
      <w:tcPr>
        <w:shd w:val="clear" w:color="auto" w:fill="BCD69A" w:themeFill="accent5" w:themeFillTint="7F"/>
      </w:tcPr>
    </w:tblStylePr>
    <w:tblStylePr w:type="band1Horz">
      <w:tblPr>
        <w:tblLayout w:type="fixed"/>
      </w:tblPr>
      <w:tcPr>
        <w:tcBorders>
          <w:insideH w:val="single" w:sz="6" w:space="0"/>
          <w:insideV w:val="single" w:sz="6" w:space="0"/>
        </w:tcBorders>
        <w:shd w:val="clear" w:color="auto" w:fill="BCD69A" w:themeFill="accent5" w:themeFillTint="7F"/>
      </w:tcPr>
    </w:tblStylePr>
    <w:tblStylePr w:type="nwCell">
      <w:tblPr>
        <w:tblLayout w:type="fixed"/>
      </w:tblPr>
      <w:tcPr>
        <w:shd w:val="clear" w:color="auto" w:fill="FFFFFF" w:themeFill="background1"/>
      </w:tcPr>
    </w:tblStylePr>
  </w:style>
  <w:style w:type="table" w:styleId="214">
    <w:name w:val="Medium Grid 2 Accent 6"/>
    <w:basedOn w:val="107"/>
    <w:unhideWhenUsed/>
    <w:uiPriority w:val="68"/>
    <w:pPr>
      <w:spacing w:after="0" w:line="240" w:lineRule="auto"/>
    </w:pPr>
    <w:rPr>
      <w:rFonts w:cstheme="majorBidi"/>
      <w:color w:val="000000" w:themeColor="text1"/>
      <w14:textFill>
        <w14:solidFill>
          <w14:schemeClr w14:val="tx1"/>
        </w14:solidFill>
      </w14:textFill>
    </w:rPr>
    <w:tblPr>
      <w:tblBorders>
        <w:top w:val="single" w:color="9BBB59" w:themeColor="accent6" w:sz="8" w:space="0"/>
        <w:left w:val="single" w:color="9BBB59" w:themeColor="accent6" w:sz="8" w:space="0"/>
        <w:bottom w:val="single" w:color="9BBB59" w:themeColor="accent6" w:sz="8" w:space="0"/>
        <w:right w:val="single" w:color="9BBB59" w:themeColor="accent6" w:sz="8" w:space="0"/>
        <w:insideH w:val="single" w:color="9BBB59" w:themeColor="accent6" w:sz="8" w:space="0"/>
        <w:insideV w:val="single" w:color="9BBB59" w:themeColor="accent6" w:sz="8" w:space="0"/>
      </w:tblBorders>
      <w:tblLayout w:type="fixed"/>
    </w:tblPr>
    <w:tcPr>
      <w:shd w:val="clear" w:color="auto" w:fill="E6EED5" w:themeFill="accent6" w:themeFillTint="3F"/>
    </w:tcPr>
    <w:tblStylePr w:type="firstRow">
      <w:rPr>
        <w:b/>
        <w:bCs/>
        <w:color w:val="000000" w:themeColor="text1"/>
        <w14:textFill>
          <w14:solidFill>
            <w14:schemeClr w14:val="tx1"/>
          </w14:solidFill>
        </w14:textFill>
      </w:rPr>
      <w:tblPr>
        <w:tblLayout w:type="fixed"/>
      </w:tblPr>
      <w:tcPr>
        <w:shd w:val="clear" w:color="auto" w:fill="F5F8EE"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AF1DD" w:themeFill="accent6" w:themeFillTint="33"/>
      </w:tcPr>
    </w:tblStylePr>
    <w:tblStylePr w:type="band1Vert">
      <w:tblPr>
        <w:tblLayout w:type="fixed"/>
      </w:tblPr>
      <w:tcPr>
        <w:shd w:val="clear" w:color="auto" w:fill="CDDDAC" w:themeFill="accent6" w:themeFillTint="7F"/>
      </w:tcPr>
    </w:tblStylePr>
    <w:tblStylePr w:type="band1Horz">
      <w:tblPr>
        <w:tblLayout w:type="fixed"/>
      </w:tblPr>
      <w:tcPr>
        <w:tcBorders>
          <w:insideH w:val="single" w:sz="6" w:space="0"/>
          <w:insideV w:val="single" w:sz="6" w:space="0"/>
        </w:tcBorders>
        <w:shd w:val="clear" w:color="auto" w:fill="CDDDAC" w:themeFill="accent6" w:themeFillTint="7F"/>
      </w:tcPr>
    </w:tblStylePr>
    <w:tblStylePr w:type="nwCell">
      <w:tblPr>
        <w:tblLayout w:type="fixed"/>
      </w:tblPr>
      <w:tcPr>
        <w:shd w:val="clear" w:color="auto" w:fill="FFFFFF" w:themeFill="background1"/>
      </w:tcPr>
    </w:tblStylePr>
  </w:style>
  <w:style w:type="table" w:styleId="215">
    <w:name w:val="Medium Grid 3"/>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216">
    <w:name w:val="Medium Grid 3 Accent 1"/>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F3F6D3"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D0DE4E"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D0DE4E"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D0DE4E"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D0DE4E"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7EEA6"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7EEA6" w:themeFill="accent1" w:themeFillTint="7F"/>
      </w:tcPr>
    </w:tblStylePr>
  </w:style>
  <w:style w:type="table" w:styleId="217">
    <w:name w:val="Medium Grid 3 Accent 2"/>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CAD6DA"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D5157"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D5157"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3D5157"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3D5157"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5ADB4"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5ADB4" w:themeFill="accent2" w:themeFillTint="7F"/>
      </w:tcPr>
    </w:tblStylePr>
  </w:style>
  <w:style w:type="table" w:styleId="218">
    <w:name w:val="Medium Grid 3 Accent 3"/>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CEDECA"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7653F"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7653F"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7653F"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7653F"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DBC94"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DBC94" w:themeFill="accent3" w:themeFillTint="7F"/>
      </w:tcPr>
    </w:tblStylePr>
  </w:style>
  <w:style w:type="table" w:styleId="219">
    <w:name w:val="Medium Grid 3 Accent 4"/>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7E2CF"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607E4C"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607E4C"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607E4C"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607E4C"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EC59F"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EC59F" w:themeFill="accent4" w:themeFillTint="7F"/>
      </w:tcPr>
    </w:tblStylePr>
  </w:style>
  <w:style w:type="table" w:styleId="220">
    <w:name w:val="Medium Grid 3 Accent 5"/>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DEEACD"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8A141"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8A141"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78A141"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78A141"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D69A"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CD69A" w:themeFill="accent5" w:themeFillTint="7F"/>
      </w:tcPr>
    </w:tblStylePr>
  </w:style>
  <w:style w:type="table" w:styleId="221">
    <w:name w:val="Medium Grid 3 Accent 6"/>
    <w:basedOn w:val="107"/>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Pr>
    <w:tcPr>
      <w:shd w:val="clear" w:color="auto" w:fill="E6EED5"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6" w:themeFillTint="7F"/>
      </w:tcPr>
    </w:tblStylePr>
  </w:style>
  <w:style w:type="table" w:styleId="222">
    <w:name w:val="Dark List"/>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223">
    <w:name w:val="Dark List Accent 1"/>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D0DE4E"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737D17"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AEBD23"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AEBD23" w:themeFill="accent1" w:themeFillShade="BF"/>
      </w:tcPr>
    </w:tblStylePr>
    <w:tblStylePr w:type="band1Vert">
      <w:tblPr>
        <w:tblLayout w:type="fixed"/>
      </w:tblPr>
      <w:tcPr>
        <w:tcBorders>
          <w:top w:val="nil"/>
          <w:left w:val="nil"/>
          <w:bottom w:val="nil"/>
          <w:right w:val="nil"/>
          <w:insideH w:val="nil"/>
          <w:insideV w:val="nil"/>
        </w:tcBorders>
        <w:shd w:val="clear" w:color="auto" w:fill="AEBD23" w:themeFill="accent1" w:themeFillShade="BF"/>
      </w:tcPr>
    </w:tblStylePr>
    <w:tblStylePr w:type="band1Horz">
      <w:tblPr>
        <w:tblLayout w:type="fixed"/>
      </w:tblPr>
      <w:tcPr>
        <w:tcBorders>
          <w:top w:val="nil"/>
          <w:left w:val="nil"/>
          <w:bottom w:val="nil"/>
          <w:right w:val="nil"/>
          <w:insideH w:val="nil"/>
          <w:insideV w:val="nil"/>
        </w:tcBorders>
        <w:shd w:val="clear" w:color="auto" w:fill="AEBD23" w:themeFill="accent1" w:themeFillShade="BF"/>
      </w:tcPr>
    </w:tblStylePr>
  </w:style>
  <w:style w:type="table" w:styleId="224">
    <w:name w:val="Dark List Accent 2"/>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3D5157"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1E282B"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2D3C41"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2D3C41" w:themeFill="accent2" w:themeFillShade="BF"/>
      </w:tcPr>
    </w:tblStylePr>
    <w:tblStylePr w:type="band1Vert">
      <w:tblPr>
        <w:tblLayout w:type="fixed"/>
      </w:tblPr>
      <w:tcPr>
        <w:tcBorders>
          <w:top w:val="nil"/>
          <w:left w:val="nil"/>
          <w:bottom w:val="nil"/>
          <w:right w:val="nil"/>
          <w:insideH w:val="nil"/>
          <w:insideV w:val="nil"/>
        </w:tcBorders>
        <w:shd w:val="clear" w:color="auto" w:fill="2D3C41" w:themeFill="accent2" w:themeFillShade="BF"/>
      </w:tcPr>
    </w:tblStylePr>
    <w:tblStylePr w:type="band1Horz">
      <w:tblPr>
        <w:tblLayout w:type="fixed"/>
      </w:tblPr>
      <w:tcPr>
        <w:tcBorders>
          <w:top w:val="nil"/>
          <w:left w:val="nil"/>
          <w:bottom w:val="nil"/>
          <w:right w:val="nil"/>
          <w:insideH w:val="nil"/>
          <w:insideV w:val="nil"/>
        </w:tcBorders>
        <w:shd w:val="clear" w:color="auto" w:fill="2D3C41" w:themeFill="accent2" w:themeFillShade="BF"/>
      </w:tcPr>
    </w:tblStylePr>
  </w:style>
  <w:style w:type="table" w:styleId="225">
    <w:name w:val="Dark List Accent 3"/>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47653F"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3321F"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54B2F"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54B2F" w:themeFill="accent3" w:themeFillShade="BF"/>
      </w:tcPr>
    </w:tblStylePr>
    <w:tblStylePr w:type="band1Vert">
      <w:tblPr>
        <w:tblLayout w:type="fixed"/>
      </w:tblPr>
      <w:tcPr>
        <w:tcBorders>
          <w:top w:val="nil"/>
          <w:left w:val="nil"/>
          <w:bottom w:val="nil"/>
          <w:right w:val="nil"/>
          <w:insideH w:val="nil"/>
          <w:insideV w:val="nil"/>
        </w:tcBorders>
        <w:shd w:val="clear" w:color="auto" w:fill="354B2F" w:themeFill="accent3" w:themeFillShade="BF"/>
      </w:tcPr>
    </w:tblStylePr>
    <w:tblStylePr w:type="band1Horz">
      <w:tblPr>
        <w:tblLayout w:type="fixed"/>
      </w:tblPr>
      <w:tcPr>
        <w:tcBorders>
          <w:top w:val="nil"/>
          <w:left w:val="nil"/>
          <w:bottom w:val="nil"/>
          <w:right w:val="nil"/>
          <w:insideH w:val="nil"/>
          <w:insideV w:val="nil"/>
        </w:tcBorders>
        <w:shd w:val="clear" w:color="auto" w:fill="354B2F" w:themeFill="accent3" w:themeFillShade="BF"/>
      </w:tcPr>
    </w:tblStylePr>
  </w:style>
  <w:style w:type="table" w:styleId="226">
    <w:name w:val="Dark List Accent 4"/>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607E4C"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F3E25"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475E38"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475E38" w:themeFill="accent4" w:themeFillShade="BF"/>
      </w:tcPr>
    </w:tblStylePr>
    <w:tblStylePr w:type="band1Vert">
      <w:tblPr>
        <w:tblLayout w:type="fixed"/>
      </w:tblPr>
      <w:tcPr>
        <w:tcBorders>
          <w:top w:val="nil"/>
          <w:left w:val="nil"/>
          <w:bottom w:val="nil"/>
          <w:right w:val="nil"/>
          <w:insideH w:val="nil"/>
          <w:insideV w:val="nil"/>
        </w:tcBorders>
        <w:shd w:val="clear" w:color="auto" w:fill="475E38" w:themeFill="accent4" w:themeFillShade="BF"/>
      </w:tcPr>
    </w:tblStylePr>
    <w:tblStylePr w:type="band1Horz">
      <w:tblPr>
        <w:tblLayout w:type="fixed"/>
      </w:tblPr>
      <w:tcPr>
        <w:tcBorders>
          <w:top w:val="nil"/>
          <w:left w:val="nil"/>
          <w:bottom w:val="nil"/>
          <w:right w:val="nil"/>
          <w:insideH w:val="nil"/>
          <w:insideV w:val="nil"/>
        </w:tcBorders>
        <w:shd w:val="clear" w:color="auto" w:fill="475E38" w:themeFill="accent4" w:themeFillShade="BF"/>
      </w:tcPr>
    </w:tblStylePr>
  </w:style>
  <w:style w:type="table" w:styleId="227">
    <w:name w:val="Dark List Accent 5"/>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78A141"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B5020"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97830"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97830" w:themeFill="accent5" w:themeFillShade="BF"/>
      </w:tcPr>
    </w:tblStylePr>
    <w:tblStylePr w:type="band1Vert">
      <w:tblPr>
        <w:tblLayout w:type="fixed"/>
      </w:tblPr>
      <w:tcPr>
        <w:tcBorders>
          <w:top w:val="nil"/>
          <w:left w:val="nil"/>
          <w:bottom w:val="nil"/>
          <w:right w:val="nil"/>
          <w:insideH w:val="nil"/>
          <w:insideV w:val="nil"/>
        </w:tcBorders>
        <w:shd w:val="clear" w:color="auto" w:fill="597830" w:themeFill="accent5" w:themeFillShade="BF"/>
      </w:tcPr>
    </w:tblStylePr>
    <w:tblStylePr w:type="band1Horz">
      <w:tblPr>
        <w:tblLayout w:type="fixed"/>
      </w:tblPr>
      <w:tcPr>
        <w:tcBorders>
          <w:top w:val="nil"/>
          <w:left w:val="nil"/>
          <w:bottom w:val="nil"/>
          <w:right w:val="nil"/>
          <w:insideH w:val="nil"/>
          <w:insideV w:val="nil"/>
        </w:tcBorders>
        <w:shd w:val="clear" w:color="auto" w:fill="597830" w:themeFill="accent5" w:themeFillShade="BF"/>
      </w:tcPr>
    </w:tblStylePr>
  </w:style>
  <w:style w:type="table" w:styleId="228">
    <w:name w:val="Dark List Accent 6"/>
    <w:basedOn w:val="107"/>
    <w:unhideWhenUsed/>
    <w:qFormat/>
    <w:uiPriority w:val="70"/>
    <w:pPr>
      <w:spacing w:after="0" w:line="240" w:lineRule="auto"/>
    </w:pPr>
    <w:rPr>
      <w:color w:val="FFFFFF" w:themeColor="background1"/>
      <w14:textFill>
        <w14:solidFill>
          <w14:schemeClr w14:val="bg1"/>
        </w14:solidFill>
      </w14:textFill>
    </w:rPr>
    <w:tblPr>
      <w:tblLayout w:type="fixed"/>
    </w:tblPr>
    <w:tcPr>
      <w:shd w:val="clear" w:color="auto" w:fill="9BBB59"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6" w:themeFillShade="BF"/>
      </w:tcPr>
    </w:tblStylePr>
    <w:tblStylePr w:type="band1Vert">
      <w:tblPr>
        <w:tblLayout w:type="fixed"/>
      </w:tblPr>
      <w:tcPr>
        <w:tcBorders>
          <w:top w:val="nil"/>
          <w:left w:val="nil"/>
          <w:bottom w:val="nil"/>
          <w:right w:val="nil"/>
          <w:insideH w:val="nil"/>
          <w:insideV w:val="nil"/>
        </w:tcBorders>
        <w:shd w:val="clear" w:color="auto" w:fill="76923C" w:themeFill="accent6" w:themeFillShade="BF"/>
      </w:tcPr>
    </w:tblStylePr>
    <w:tblStylePr w:type="band1Horz">
      <w:tblPr>
        <w:tblLayout w:type="fixed"/>
      </w:tblPr>
      <w:tcPr>
        <w:tcBorders>
          <w:top w:val="nil"/>
          <w:left w:val="nil"/>
          <w:bottom w:val="nil"/>
          <w:right w:val="nil"/>
          <w:insideH w:val="nil"/>
          <w:insideV w:val="nil"/>
        </w:tcBorders>
        <w:shd w:val="clear" w:color="auto" w:fill="76923C" w:themeFill="accent6" w:themeFillShade="BF"/>
      </w:tcPr>
    </w:tblStylePr>
  </w:style>
  <w:style w:type="table" w:styleId="229">
    <w:name w:val="Colorful Shading"/>
    <w:basedOn w:val="107"/>
    <w:unhideWhenUsed/>
    <w:qFormat/>
    <w:uiPriority w:val="71"/>
    <w:pPr>
      <w:spacing w:after="0" w:line="240" w:lineRule="auto"/>
    </w:pPr>
    <w:rPr>
      <w:color w:val="000000" w:themeColor="text1"/>
      <w14:textFill>
        <w14:solidFill>
          <w14:schemeClr w14:val="tx1"/>
        </w14:solidFill>
      </w14:textFill>
    </w:rPr>
    <w:tblPr>
      <w:tblBorders>
        <w:top w:val="single" w:color="3D515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Pr>
    <w:tcPr>
      <w:shd w:val="clear" w:color="auto" w:fill="E5E5E5" w:themeFill="text1" w:themeFillTint="19"/>
    </w:tcPr>
    <w:tblStylePr w:type="firstRow">
      <w:rPr>
        <w:b/>
        <w:bCs/>
      </w:rPr>
      <w:tblPr>
        <w:tblLayout w:type="fixed"/>
      </w:tblPr>
      <w:tcPr>
        <w:tcBorders>
          <w:top w:val="nil"/>
          <w:left w:val="nil"/>
          <w:bottom w:val="single" w:color="3D5157"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0">
    <w:name w:val="Colorful Shading Accent 1"/>
    <w:basedOn w:val="107"/>
    <w:unhideWhenUsed/>
    <w:qFormat/>
    <w:uiPriority w:val="71"/>
    <w:pPr>
      <w:spacing w:after="0" w:line="240" w:lineRule="auto"/>
    </w:pPr>
    <w:rPr>
      <w:color w:val="000000" w:themeColor="text1"/>
      <w14:textFill>
        <w14:solidFill>
          <w14:schemeClr w14:val="tx1"/>
        </w14:solidFill>
      </w14:textFill>
    </w:rPr>
    <w:tblPr>
      <w:tblBorders>
        <w:top w:val="single" w:color="3D5157" w:themeColor="accent2" w:sz="24" w:space="0"/>
        <w:left w:val="single" w:color="D0DE4E" w:themeColor="accent1" w:sz="4" w:space="0"/>
        <w:bottom w:val="single" w:color="D0DE4E" w:themeColor="accent1" w:sz="4" w:space="0"/>
        <w:right w:val="single" w:color="D0DE4E" w:themeColor="accent1" w:sz="4" w:space="0"/>
        <w:insideH w:val="single" w:color="FFFFFF" w:themeColor="background1" w:sz="4" w:space="0"/>
        <w:insideV w:val="single" w:color="FFFFFF" w:themeColor="background1" w:sz="4" w:space="0"/>
      </w:tblBorders>
      <w:tblLayout w:type="fixed"/>
    </w:tblPr>
    <w:tcPr>
      <w:shd w:val="clear" w:color="auto" w:fill="FAFBED" w:themeFill="accent1" w:themeFillTint="19"/>
    </w:tcPr>
    <w:tblStylePr w:type="firstRow">
      <w:rPr>
        <w:b/>
        <w:bCs/>
      </w:rPr>
      <w:tblPr>
        <w:tblLayout w:type="fixed"/>
      </w:tblPr>
      <w:tcPr>
        <w:tcBorders>
          <w:top w:val="nil"/>
          <w:left w:val="nil"/>
          <w:bottom w:val="single" w:color="3D5157"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8B971C"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8B971C"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8B971C" w:themeFill="accent1" w:themeFillShade="99"/>
      </w:tcPr>
    </w:tblStylePr>
    <w:tblStylePr w:type="band1Vert">
      <w:tblPr>
        <w:tblLayout w:type="fixed"/>
      </w:tblPr>
      <w:tcPr>
        <w:shd w:val="clear" w:color="auto" w:fill="ECF1B8" w:themeFill="accent1" w:themeFillTint="66"/>
      </w:tcPr>
    </w:tblStylePr>
    <w:tblStylePr w:type="band1Horz">
      <w:tblPr>
        <w:tblLayout w:type="fixed"/>
      </w:tblPr>
      <w:tcPr>
        <w:shd w:val="clear" w:color="auto" w:fill="E7EEA6"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1">
    <w:name w:val="Colorful Shading Accent 2"/>
    <w:basedOn w:val="107"/>
    <w:unhideWhenUsed/>
    <w:uiPriority w:val="71"/>
    <w:pPr>
      <w:spacing w:after="0" w:line="240" w:lineRule="auto"/>
    </w:pPr>
    <w:rPr>
      <w:color w:val="000000" w:themeColor="text1"/>
      <w14:textFill>
        <w14:solidFill>
          <w14:schemeClr w14:val="tx1"/>
        </w14:solidFill>
      </w14:textFill>
    </w:rPr>
    <w:tblPr>
      <w:tblBorders>
        <w:top w:val="single" w:color="3D5157" w:themeColor="accent2" w:sz="24" w:space="0"/>
        <w:left w:val="single" w:color="3D5157" w:themeColor="accent2" w:sz="4" w:space="0"/>
        <w:bottom w:val="single" w:color="3D5157" w:themeColor="accent2" w:sz="4" w:space="0"/>
        <w:right w:val="single" w:color="3D5157" w:themeColor="accent2" w:sz="4" w:space="0"/>
        <w:insideH w:val="single" w:color="FFFFFF" w:themeColor="background1" w:sz="4" w:space="0"/>
        <w:insideV w:val="single" w:color="FFFFFF" w:themeColor="background1" w:sz="4" w:space="0"/>
      </w:tblBorders>
      <w:tblLayout w:type="fixed"/>
    </w:tblPr>
    <w:tcPr>
      <w:shd w:val="clear" w:color="auto" w:fill="EAEEF0" w:themeFill="accent2" w:themeFillTint="19"/>
    </w:tcPr>
    <w:tblStylePr w:type="firstRow">
      <w:rPr>
        <w:b/>
        <w:bCs/>
      </w:rPr>
      <w:tblPr>
        <w:tblLayout w:type="fixed"/>
      </w:tblPr>
      <w:tcPr>
        <w:tcBorders>
          <w:top w:val="nil"/>
          <w:left w:val="nil"/>
          <w:bottom w:val="single" w:color="3D5157"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43034"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43034"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43034" w:themeFill="accent2" w:themeFillShade="99"/>
      </w:tcPr>
    </w:tblStylePr>
    <w:tblStylePr w:type="band1Vert">
      <w:tblPr>
        <w:tblLayout w:type="fixed"/>
      </w:tblPr>
      <w:tcPr>
        <w:shd w:val="clear" w:color="auto" w:fill="A9BDC3" w:themeFill="accent2" w:themeFillTint="66"/>
      </w:tcPr>
    </w:tblStylePr>
    <w:tblStylePr w:type="band1Horz">
      <w:tblPr>
        <w:tblLayout w:type="fixed"/>
      </w:tblPr>
      <w:tcPr>
        <w:shd w:val="clear" w:color="auto" w:fill="95ADB4"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2">
    <w:name w:val="Colorful Shading Accent 3"/>
    <w:basedOn w:val="107"/>
    <w:unhideWhenUsed/>
    <w:qFormat/>
    <w:uiPriority w:val="71"/>
    <w:pPr>
      <w:spacing w:after="0" w:line="240" w:lineRule="auto"/>
    </w:pPr>
    <w:rPr>
      <w:color w:val="000000" w:themeColor="text1"/>
      <w14:textFill>
        <w14:solidFill>
          <w14:schemeClr w14:val="tx1"/>
        </w14:solidFill>
      </w14:textFill>
    </w:rPr>
    <w:tblPr>
      <w:tblBorders>
        <w:top w:val="single" w:color="607E4C" w:themeColor="accent4" w:sz="24" w:space="0"/>
        <w:left w:val="single" w:color="47653F" w:themeColor="accent3" w:sz="4" w:space="0"/>
        <w:bottom w:val="single" w:color="47653F" w:themeColor="accent3" w:sz="4" w:space="0"/>
        <w:right w:val="single" w:color="47653F" w:themeColor="accent3" w:sz="4" w:space="0"/>
        <w:insideH w:val="single" w:color="FFFFFF" w:themeColor="background1" w:sz="4" w:space="0"/>
        <w:insideV w:val="single" w:color="FFFFFF" w:themeColor="background1" w:sz="4" w:space="0"/>
      </w:tblBorders>
      <w:tblLayout w:type="fixed"/>
    </w:tblPr>
    <w:tcPr>
      <w:shd w:val="clear" w:color="auto" w:fill="EBF1EA" w:themeFill="accent3" w:themeFillTint="19"/>
    </w:tcPr>
    <w:tblStylePr w:type="firstRow">
      <w:rPr>
        <w:b/>
        <w:bCs/>
      </w:rPr>
      <w:tblPr>
        <w:tblLayout w:type="fixed"/>
      </w:tblPr>
      <w:tcPr>
        <w:tcBorders>
          <w:top w:val="nil"/>
          <w:left w:val="nil"/>
          <w:bottom w:val="single" w:color="607E4C"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A3C25"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A3C25"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A3C25" w:themeFill="accent3" w:themeFillShade="99"/>
      </w:tcPr>
    </w:tblStylePr>
    <w:tblStylePr w:type="band1Vert">
      <w:tblPr>
        <w:tblLayout w:type="fixed"/>
      </w:tblPr>
      <w:tcPr>
        <w:shd w:val="clear" w:color="auto" w:fill="B0C9A9" w:themeFill="accent3" w:themeFillTint="66"/>
      </w:tcPr>
    </w:tblStylePr>
    <w:tblStylePr w:type="band1Horz">
      <w:tblPr>
        <w:tblLayout w:type="fixed"/>
      </w:tblPr>
      <w:tcPr>
        <w:shd w:val="clear" w:color="auto" w:fill="9DBC94" w:themeFill="accent3" w:themeFillTint="7F"/>
      </w:tcPr>
    </w:tblStylePr>
  </w:style>
  <w:style w:type="table" w:styleId="233">
    <w:name w:val="Colorful Shading Accent 4"/>
    <w:basedOn w:val="107"/>
    <w:unhideWhenUsed/>
    <w:qFormat/>
    <w:uiPriority w:val="71"/>
    <w:pPr>
      <w:spacing w:after="0" w:line="240" w:lineRule="auto"/>
    </w:pPr>
    <w:rPr>
      <w:color w:val="000000" w:themeColor="text1"/>
      <w14:textFill>
        <w14:solidFill>
          <w14:schemeClr w14:val="tx1"/>
        </w14:solidFill>
      </w14:textFill>
    </w:rPr>
    <w:tblPr>
      <w:tblBorders>
        <w:top w:val="single" w:color="47653F" w:themeColor="accent3" w:sz="24" w:space="0"/>
        <w:left w:val="single" w:color="607E4C" w:themeColor="accent4" w:sz="4" w:space="0"/>
        <w:bottom w:val="single" w:color="607E4C" w:themeColor="accent4" w:sz="4" w:space="0"/>
        <w:right w:val="single" w:color="607E4C" w:themeColor="accent4" w:sz="4" w:space="0"/>
        <w:insideH w:val="single" w:color="FFFFFF" w:themeColor="background1" w:sz="4" w:space="0"/>
        <w:insideV w:val="single" w:color="FFFFFF" w:themeColor="background1" w:sz="4" w:space="0"/>
      </w:tblBorders>
      <w:tblLayout w:type="fixed"/>
    </w:tblPr>
    <w:tcPr>
      <w:shd w:val="clear" w:color="auto" w:fill="EFF3EC" w:themeFill="accent4" w:themeFillTint="19"/>
    </w:tcPr>
    <w:tblStylePr w:type="firstRow">
      <w:rPr>
        <w:b/>
        <w:bCs/>
      </w:rPr>
      <w:tblPr>
        <w:tblLayout w:type="fixed"/>
      </w:tblPr>
      <w:tcPr>
        <w:tcBorders>
          <w:top w:val="nil"/>
          <w:left w:val="nil"/>
          <w:bottom w:val="single" w:color="47653F"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394B2D"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394B2D"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394B2D" w:themeFill="accent4" w:themeFillShade="99"/>
      </w:tcPr>
    </w:tblStylePr>
    <w:tblStylePr w:type="band1Vert">
      <w:tblPr>
        <w:tblLayout w:type="fixed"/>
      </w:tblPr>
      <w:tcPr>
        <w:shd w:val="clear" w:color="auto" w:fill="BED0B2" w:themeFill="accent4" w:themeFillTint="66"/>
      </w:tcPr>
    </w:tblStylePr>
    <w:tblStylePr w:type="band1Horz">
      <w:tblPr>
        <w:tblLayout w:type="fixed"/>
      </w:tblPr>
      <w:tcPr>
        <w:shd w:val="clear" w:color="auto" w:fill="AEC59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4">
    <w:name w:val="Colorful Shading Accent 5"/>
    <w:basedOn w:val="107"/>
    <w:unhideWhenUsed/>
    <w:qFormat/>
    <w:uiPriority w:val="71"/>
    <w:pPr>
      <w:spacing w:after="0" w:line="240" w:lineRule="auto"/>
    </w:pPr>
    <w:rPr>
      <w:color w:val="000000" w:themeColor="text1"/>
      <w14:textFill>
        <w14:solidFill>
          <w14:schemeClr w14:val="tx1"/>
        </w14:solidFill>
      </w14:textFill>
    </w:rPr>
    <w:tblPr>
      <w:tblBorders>
        <w:top w:val="single" w:color="9BBB59" w:themeColor="accent6" w:sz="24" w:space="0"/>
        <w:left w:val="single" w:color="78A141" w:themeColor="accent5" w:sz="4" w:space="0"/>
        <w:bottom w:val="single" w:color="78A141" w:themeColor="accent5" w:sz="4" w:space="0"/>
        <w:right w:val="single" w:color="78A141" w:themeColor="accent5" w:sz="4" w:space="0"/>
        <w:insideH w:val="single" w:color="FFFFFF" w:themeColor="background1" w:sz="4" w:space="0"/>
        <w:insideV w:val="single" w:color="FFFFFF" w:themeColor="background1" w:sz="4" w:space="0"/>
      </w:tblBorders>
      <w:tblLayout w:type="fixed"/>
    </w:tblPr>
    <w:tcPr>
      <w:shd w:val="clear" w:color="auto" w:fill="F1F6EB" w:themeFill="accent5" w:themeFillTint="19"/>
    </w:tcPr>
    <w:tblStylePr w:type="firstRow">
      <w:rPr>
        <w:b/>
        <w:bCs/>
      </w:rPr>
      <w:tblPr>
        <w:tblLayout w:type="fixed"/>
      </w:tblPr>
      <w:tcPr>
        <w:tcBorders>
          <w:top w:val="nil"/>
          <w:left w:val="nil"/>
          <w:bottom w:val="single" w:color="9BBB59"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76026"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76026"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76026" w:themeFill="accent5" w:themeFillShade="99"/>
      </w:tcPr>
    </w:tblStylePr>
    <w:tblStylePr w:type="band1Vert">
      <w:tblPr>
        <w:tblLayout w:type="fixed"/>
      </w:tblPr>
      <w:tcPr>
        <w:shd w:val="clear" w:color="auto" w:fill="C9DEAE" w:themeFill="accent5" w:themeFillTint="66"/>
      </w:tcPr>
    </w:tblStylePr>
    <w:tblStylePr w:type="band1Horz">
      <w:tblPr>
        <w:tblLayout w:type="fixed"/>
      </w:tblPr>
      <w:tcPr>
        <w:shd w:val="clear" w:color="auto" w:fill="BCD69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5">
    <w:name w:val="Colorful Shading Accent 6"/>
    <w:basedOn w:val="107"/>
    <w:unhideWhenUsed/>
    <w:uiPriority w:val="71"/>
    <w:pPr>
      <w:spacing w:after="0" w:line="240" w:lineRule="auto"/>
    </w:pPr>
    <w:rPr>
      <w:color w:val="000000" w:themeColor="text1"/>
      <w14:textFill>
        <w14:solidFill>
          <w14:schemeClr w14:val="tx1"/>
        </w14:solidFill>
      </w14:textFill>
    </w:rPr>
    <w:tblPr>
      <w:tblBorders>
        <w:top w:val="single" w:color="78A141" w:themeColor="accent5" w:sz="24" w:space="0"/>
        <w:left w:val="single" w:color="9BBB59" w:themeColor="accent6" w:sz="4" w:space="0"/>
        <w:bottom w:val="single" w:color="9BBB59" w:themeColor="accent6" w:sz="4" w:space="0"/>
        <w:right w:val="single" w:color="9BBB59" w:themeColor="accent6" w:sz="4" w:space="0"/>
        <w:insideH w:val="single" w:color="FFFFFF" w:themeColor="background1" w:sz="4" w:space="0"/>
        <w:insideV w:val="single" w:color="FFFFFF" w:themeColor="background1" w:sz="4" w:space="0"/>
      </w:tblBorders>
      <w:tblLayout w:type="fixed"/>
    </w:tblPr>
    <w:tcPr>
      <w:shd w:val="clear" w:color="auto" w:fill="F5F8EE" w:themeFill="accent6" w:themeFillTint="19"/>
    </w:tcPr>
    <w:tblStylePr w:type="firstRow">
      <w:rPr>
        <w:b/>
        <w:bCs/>
      </w:rPr>
      <w:tblPr>
        <w:tblLayout w:type="fixed"/>
      </w:tblPr>
      <w:tcPr>
        <w:tcBorders>
          <w:top w:val="nil"/>
          <w:left w:val="nil"/>
          <w:bottom w:val="single" w:color="78A141"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E7530"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E7530"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E7530" w:themeFill="accent6" w:themeFillShade="99"/>
      </w:tcPr>
    </w:tblStylePr>
    <w:tblStylePr w:type="band1Vert">
      <w:tblPr>
        <w:tblLayout w:type="fixed"/>
      </w:tblPr>
      <w:tcPr>
        <w:shd w:val="clear" w:color="auto" w:fill="D6E3BC" w:themeFill="accent6" w:themeFillTint="66"/>
      </w:tcPr>
    </w:tblStylePr>
    <w:tblStylePr w:type="band1Horz">
      <w:tblPr>
        <w:tblLayout w:type="fixed"/>
      </w:tblPr>
      <w:tcPr>
        <w:shd w:val="clear" w:color="auto" w:fill="CDDDAC"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36">
    <w:name w:val="Colorful List"/>
    <w:basedOn w:val="107"/>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04045" w:themeFill="accent2" w:themeFillShade="CC"/>
      </w:tcPr>
    </w:tblStylePr>
    <w:tblStylePr w:type="lastRow">
      <w:rPr>
        <w:b/>
        <w:bCs/>
        <w:color w:val="31414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237">
    <w:name w:val="Colorful List Accent 1"/>
    <w:basedOn w:val="107"/>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FAFBED"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04045" w:themeFill="accent2" w:themeFillShade="CC"/>
      </w:tcPr>
    </w:tblStylePr>
    <w:tblStylePr w:type="lastRow">
      <w:rPr>
        <w:b/>
        <w:bCs/>
        <w:color w:val="31414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3F6D3" w:themeFill="accent1" w:themeFillTint="3F"/>
      </w:tcPr>
    </w:tblStylePr>
    <w:tblStylePr w:type="band1Horz">
      <w:tblPr>
        <w:tblLayout w:type="fixed"/>
      </w:tblPr>
      <w:tcPr>
        <w:shd w:val="clear" w:color="auto" w:fill="F5F8DB" w:themeFill="accent1" w:themeFillTint="33"/>
      </w:tcPr>
    </w:tblStylePr>
  </w:style>
  <w:style w:type="table" w:styleId="238">
    <w:name w:val="Colorful List Accent 2"/>
    <w:basedOn w:val="107"/>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EAEEF0"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04045" w:themeFill="accent2" w:themeFillShade="CC"/>
      </w:tcPr>
    </w:tblStylePr>
    <w:tblStylePr w:type="lastRow">
      <w:rPr>
        <w:b/>
        <w:bCs/>
        <w:color w:val="314146"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CAD6DA" w:themeFill="accent2" w:themeFillTint="3F"/>
      </w:tcPr>
    </w:tblStylePr>
    <w:tblStylePr w:type="band1Horz">
      <w:tblPr>
        <w:tblLayout w:type="fixed"/>
      </w:tblPr>
      <w:tcPr>
        <w:shd w:val="clear" w:color="auto" w:fill="D4DEE1" w:themeFill="accent2" w:themeFillTint="33"/>
      </w:tcPr>
    </w:tblStylePr>
  </w:style>
  <w:style w:type="table" w:styleId="239">
    <w:name w:val="Colorful List Accent 3"/>
    <w:basedOn w:val="107"/>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EBF1EA"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4C643C" w:themeFill="accent4" w:themeFillShade="CC"/>
      </w:tcPr>
    </w:tblStylePr>
    <w:tblStylePr w:type="lastRow">
      <w:rPr>
        <w:b/>
        <w:bCs/>
        <w:color w:val="4D653D"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CEDECA" w:themeFill="accent3" w:themeFillTint="3F"/>
      </w:tcPr>
    </w:tblStylePr>
    <w:tblStylePr w:type="band1Horz">
      <w:tblPr>
        <w:tblLayout w:type="fixed"/>
      </w:tblPr>
      <w:tcPr>
        <w:shd w:val="clear" w:color="auto" w:fill="D7E4D4" w:themeFill="accent3" w:themeFillTint="33"/>
      </w:tcPr>
    </w:tblStylePr>
  </w:style>
  <w:style w:type="table" w:styleId="240">
    <w:name w:val="Colorful List Accent 4"/>
    <w:basedOn w:val="107"/>
    <w:unhideWhenUsed/>
    <w:uiPriority w:val="72"/>
    <w:pPr>
      <w:spacing w:after="0" w:line="240" w:lineRule="auto"/>
    </w:pPr>
    <w:rPr>
      <w:color w:val="000000" w:themeColor="text1"/>
      <w14:textFill>
        <w14:solidFill>
          <w14:schemeClr w14:val="tx1"/>
        </w14:solidFill>
      </w14:textFill>
    </w:rPr>
    <w:tblPr>
      <w:tblLayout w:type="fixed"/>
    </w:tblPr>
    <w:tcPr>
      <w:shd w:val="clear" w:color="auto" w:fill="EFF3EC"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85032" w:themeFill="accent3" w:themeFillShade="CC"/>
      </w:tcPr>
    </w:tblStylePr>
    <w:tblStylePr w:type="lastRow">
      <w:rPr>
        <w:b/>
        <w:bCs/>
        <w:color w:val="395132"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7E2CF" w:themeFill="accent4" w:themeFillTint="3F"/>
      </w:tcPr>
    </w:tblStylePr>
    <w:tblStylePr w:type="band1Horz">
      <w:tblPr>
        <w:tblLayout w:type="fixed"/>
      </w:tblPr>
      <w:tcPr>
        <w:shd w:val="clear" w:color="auto" w:fill="DEE7D8" w:themeFill="accent4" w:themeFillTint="33"/>
      </w:tcPr>
    </w:tblStylePr>
  </w:style>
  <w:style w:type="table" w:styleId="241">
    <w:name w:val="Colorful List Accent 5"/>
    <w:basedOn w:val="107"/>
    <w:unhideWhenUsed/>
    <w:uiPriority w:val="72"/>
    <w:pPr>
      <w:spacing w:after="0" w:line="240" w:lineRule="auto"/>
    </w:pPr>
    <w:rPr>
      <w:color w:val="000000" w:themeColor="text1"/>
      <w14:textFill>
        <w14:solidFill>
          <w14:schemeClr w14:val="tx1"/>
        </w14:solidFill>
      </w14:textFill>
    </w:rPr>
    <w:tblPr>
      <w:tblLayout w:type="fixed"/>
    </w:tblPr>
    <w:tcPr>
      <w:shd w:val="clear" w:color="auto" w:fill="F1F6EB"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7E9C40" w:themeFill="accent6" w:themeFillShade="CC"/>
      </w:tcPr>
    </w:tblStylePr>
    <w:tblStylePr w:type="lastRow">
      <w:rPr>
        <w:b/>
        <w:bCs/>
        <w:color w:val="7E9D40"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EEACD" w:themeFill="accent5" w:themeFillTint="3F"/>
      </w:tcPr>
    </w:tblStylePr>
    <w:tblStylePr w:type="band1Horz">
      <w:tblPr>
        <w:tblLayout w:type="fixed"/>
      </w:tblPr>
      <w:tcPr>
        <w:shd w:val="clear" w:color="auto" w:fill="E4EED6" w:themeFill="accent5" w:themeFillTint="33"/>
      </w:tcPr>
    </w:tblStylePr>
  </w:style>
  <w:style w:type="table" w:styleId="242">
    <w:name w:val="Colorful List Accent 6"/>
    <w:basedOn w:val="107"/>
    <w:unhideWhenUsed/>
    <w:qFormat/>
    <w:uiPriority w:val="72"/>
    <w:pPr>
      <w:spacing w:after="0" w:line="240" w:lineRule="auto"/>
    </w:pPr>
    <w:rPr>
      <w:color w:val="000000" w:themeColor="text1"/>
      <w14:textFill>
        <w14:solidFill>
          <w14:schemeClr w14:val="tx1"/>
        </w14:solidFill>
      </w14:textFill>
    </w:rPr>
    <w:tblPr>
      <w:tblLayout w:type="fixed"/>
    </w:tblPr>
    <w:tcPr>
      <w:shd w:val="clear" w:color="auto" w:fill="F5F8EE"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5F8033" w:themeFill="accent5" w:themeFillShade="CC"/>
      </w:tcPr>
    </w:tblStylePr>
    <w:tblStylePr w:type="lastRow">
      <w:rPr>
        <w:b/>
        <w:bCs/>
        <w:color w:val="608134"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6" w:themeFillTint="3F"/>
      </w:tcPr>
    </w:tblStylePr>
    <w:tblStylePr w:type="band1Horz">
      <w:tblPr>
        <w:tblLayout w:type="fixed"/>
      </w:tblPr>
      <w:tcPr>
        <w:shd w:val="clear" w:color="auto" w:fill="EAF1DD" w:themeFill="accent6" w:themeFillTint="33"/>
      </w:tcPr>
    </w:tblStylePr>
  </w:style>
  <w:style w:type="table" w:styleId="243">
    <w:name w:val="Colorful Grid"/>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244">
    <w:name w:val="Colorful Grid Accent 1"/>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F5F8DB" w:themeFill="accent1" w:themeFillTint="33"/>
    </w:tcPr>
    <w:tblStylePr w:type="firstRow">
      <w:rPr>
        <w:b/>
        <w:bCs/>
      </w:rPr>
      <w:tblPr>
        <w:tblLayout w:type="fixed"/>
      </w:tblPr>
      <w:tcPr>
        <w:shd w:val="clear" w:color="auto" w:fill="ECF1B8" w:themeFill="accent1" w:themeFillTint="66"/>
      </w:tcPr>
    </w:tblStylePr>
    <w:tblStylePr w:type="lastRow">
      <w:rPr>
        <w:b/>
        <w:bCs/>
        <w:color w:val="000000" w:themeColor="text1"/>
        <w14:textFill>
          <w14:solidFill>
            <w14:schemeClr w14:val="tx1"/>
          </w14:solidFill>
        </w14:textFill>
      </w:rPr>
      <w:tblPr>
        <w:tblLayout w:type="fixed"/>
      </w:tblPr>
      <w:tcPr>
        <w:shd w:val="clear" w:color="auto" w:fill="ECF1B8" w:themeFill="accent1" w:themeFillTint="66"/>
      </w:tcPr>
    </w:tblStylePr>
    <w:tblStylePr w:type="firstCol">
      <w:rPr>
        <w:color w:val="FFFFFF" w:themeColor="background1"/>
        <w14:textFill>
          <w14:solidFill>
            <w14:schemeClr w14:val="bg1"/>
          </w14:solidFill>
        </w14:textFill>
      </w:rPr>
      <w:tblPr>
        <w:tblLayout w:type="fixed"/>
      </w:tblPr>
      <w:tcPr>
        <w:shd w:val="clear" w:color="auto" w:fill="AEBD23" w:themeFill="accent1" w:themeFillShade="BF"/>
      </w:tcPr>
    </w:tblStylePr>
    <w:tblStylePr w:type="lastCol">
      <w:rPr>
        <w:color w:val="FFFFFF" w:themeColor="background1"/>
        <w14:textFill>
          <w14:solidFill>
            <w14:schemeClr w14:val="bg1"/>
          </w14:solidFill>
        </w14:textFill>
      </w:rPr>
      <w:tblPr>
        <w:tblLayout w:type="fixed"/>
      </w:tblPr>
      <w:tcPr>
        <w:shd w:val="clear" w:color="auto" w:fill="AEBD23" w:themeFill="accent1" w:themeFillShade="BF"/>
      </w:tcPr>
    </w:tblStylePr>
    <w:tblStylePr w:type="band1Vert">
      <w:tblPr>
        <w:tblLayout w:type="fixed"/>
      </w:tblPr>
      <w:tcPr>
        <w:shd w:val="clear" w:color="auto" w:fill="E7EEA6" w:themeFill="accent1" w:themeFillTint="7F"/>
      </w:tcPr>
    </w:tblStylePr>
    <w:tblStylePr w:type="band1Horz">
      <w:tblPr>
        <w:tblLayout w:type="fixed"/>
      </w:tblPr>
      <w:tcPr>
        <w:shd w:val="clear" w:color="auto" w:fill="E7EEA6" w:themeFill="accent1" w:themeFillTint="7F"/>
      </w:tcPr>
    </w:tblStylePr>
  </w:style>
  <w:style w:type="table" w:styleId="245">
    <w:name w:val="Colorful Grid Accent 2"/>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D4DEE1" w:themeFill="accent2" w:themeFillTint="33"/>
    </w:tcPr>
    <w:tblStylePr w:type="firstRow">
      <w:rPr>
        <w:b/>
        <w:bCs/>
      </w:rPr>
      <w:tblPr>
        <w:tblLayout w:type="fixed"/>
      </w:tblPr>
      <w:tcPr>
        <w:shd w:val="clear" w:color="auto" w:fill="A9BDC3" w:themeFill="accent2" w:themeFillTint="66"/>
      </w:tcPr>
    </w:tblStylePr>
    <w:tblStylePr w:type="lastRow">
      <w:rPr>
        <w:b/>
        <w:bCs/>
        <w:color w:val="000000" w:themeColor="text1"/>
        <w14:textFill>
          <w14:solidFill>
            <w14:schemeClr w14:val="tx1"/>
          </w14:solidFill>
        </w14:textFill>
      </w:rPr>
      <w:tblPr>
        <w:tblLayout w:type="fixed"/>
      </w:tblPr>
      <w:tcPr>
        <w:shd w:val="clear" w:color="auto" w:fill="A9BDC3" w:themeFill="accent2" w:themeFillTint="66"/>
      </w:tcPr>
    </w:tblStylePr>
    <w:tblStylePr w:type="firstCol">
      <w:rPr>
        <w:color w:val="FFFFFF" w:themeColor="background1"/>
        <w14:textFill>
          <w14:solidFill>
            <w14:schemeClr w14:val="bg1"/>
          </w14:solidFill>
        </w14:textFill>
      </w:rPr>
      <w:tblPr>
        <w:tblLayout w:type="fixed"/>
      </w:tblPr>
      <w:tcPr>
        <w:shd w:val="clear" w:color="auto" w:fill="2D3C41" w:themeFill="accent2" w:themeFillShade="BF"/>
      </w:tcPr>
    </w:tblStylePr>
    <w:tblStylePr w:type="lastCol">
      <w:rPr>
        <w:color w:val="FFFFFF" w:themeColor="background1"/>
        <w14:textFill>
          <w14:solidFill>
            <w14:schemeClr w14:val="bg1"/>
          </w14:solidFill>
        </w14:textFill>
      </w:rPr>
      <w:tblPr>
        <w:tblLayout w:type="fixed"/>
      </w:tblPr>
      <w:tcPr>
        <w:shd w:val="clear" w:color="auto" w:fill="2D3C41" w:themeFill="accent2" w:themeFillShade="BF"/>
      </w:tcPr>
    </w:tblStylePr>
    <w:tblStylePr w:type="band1Vert">
      <w:tblPr>
        <w:tblLayout w:type="fixed"/>
      </w:tblPr>
      <w:tcPr>
        <w:shd w:val="clear" w:color="auto" w:fill="95ADB4" w:themeFill="accent2" w:themeFillTint="7F"/>
      </w:tcPr>
    </w:tblStylePr>
    <w:tblStylePr w:type="band1Horz">
      <w:tblPr>
        <w:tblLayout w:type="fixed"/>
      </w:tblPr>
      <w:tcPr>
        <w:shd w:val="clear" w:color="auto" w:fill="95ADB4" w:themeFill="accent2" w:themeFillTint="7F"/>
      </w:tcPr>
    </w:tblStylePr>
  </w:style>
  <w:style w:type="table" w:styleId="246">
    <w:name w:val="Colorful Grid Accent 3"/>
    <w:basedOn w:val="107"/>
    <w:unhideWhenUsed/>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D7E4D4" w:themeFill="accent3" w:themeFillTint="33"/>
    </w:tcPr>
    <w:tblStylePr w:type="firstRow">
      <w:rPr>
        <w:b/>
        <w:bCs/>
      </w:rPr>
      <w:tblPr>
        <w:tblLayout w:type="fixed"/>
      </w:tblPr>
      <w:tcPr>
        <w:shd w:val="clear" w:color="auto" w:fill="B0C9A9" w:themeFill="accent3" w:themeFillTint="66"/>
      </w:tcPr>
    </w:tblStylePr>
    <w:tblStylePr w:type="lastRow">
      <w:rPr>
        <w:b/>
        <w:bCs/>
        <w:color w:val="000000" w:themeColor="text1"/>
        <w14:textFill>
          <w14:solidFill>
            <w14:schemeClr w14:val="tx1"/>
          </w14:solidFill>
        </w14:textFill>
      </w:rPr>
      <w:tblPr>
        <w:tblLayout w:type="fixed"/>
      </w:tblPr>
      <w:tcPr>
        <w:shd w:val="clear" w:color="auto" w:fill="B0C9A9" w:themeFill="accent3" w:themeFillTint="66"/>
      </w:tcPr>
    </w:tblStylePr>
    <w:tblStylePr w:type="firstCol">
      <w:rPr>
        <w:color w:val="FFFFFF" w:themeColor="background1"/>
        <w14:textFill>
          <w14:solidFill>
            <w14:schemeClr w14:val="bg1"/>
          </w14:solidFill>
        </w14:textFill>
      </w:rPr>
      <w:tblPr>
        <w:tblLayout w:type="fixed"/>
      </w:tblPr>
      <w:tcPr>
        <w:shd w:val="clear" w:color="auto" w:fill="354B2F" w:themeFill="accent3" w:themeFillShade="BF"/>
      </w:tcPr>
    </w:tblStylePr>
    <w:tblStylePr w:type="lastCol">
      <w:rPr>
        <w:color w:val="FFFFFF" w:themeColor="background1"/>
        <w14:textFill>
          <w14:solidFill>
            <w14:schemeClr w14:val="bg1"/>
          </w14:solidFill>
        </w14:textFill>
      </w:rPr>
      <w:tblPr>
        <w:tblLayout w:type="fixed"/>
      </w:tblPr>
      <w:tcPr>
        <w:shd w:val="clear" w:color="auto" w:fill="354B2F" w:themeFill="accent3" w:themeFillShade="BF"/>
      </w:tcPr>
    </w:tblStylePr>
    <w:tblStylePr w:type="band1Vert">
      <w:tblPr>
        <w:tblLayout w:type="fixed"/>
      </w:tblPr>
      <w:tcPr>
        <w:shd w:val="clear" w:color="auto" w:fill="9DBC94" w:themeFill="accent3" w:themeFillTint="7F"/>
      </w:tcPr>
    </w:tblStylePr>
    <w:tblStylePr w:type="band1Horz">
      <w:tblPr>
        <w:tblLayout w:type="fixed"/>
      </w:tblPr>
      <w:tcPr>
        <w:shd w:val="clear" w:color="auto" w:fill="9DBC94" w:themeFill="accent3" w:themeFillTint="7F"/>
      </w:tcPr>
    </w:tblStylePr>
  </w:style>
  <w:style w:type="table" w:styleId="247">
    <w:name w:val="Colorful Grid Accent 4"/>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DEE7D8" w:themeFill="accent4" w:themeFillTint="33"/>
    </w:tcPr>
    <w:tblStylePr w:type="firstRow">
      <w:rPr>
        <w:b/>
        <w:bCs/>
      </w:rPr>
      <w:tblPr>
        <w:tblLayout w:type="fixed"/>
      </w:tblPr>
      <w:tcPr>
        <w:shd w:val="clear" w:color="auto" w:fill="BED0B2" w:themeFill="accent4" w:themeFillTint="66"/>
      </w:tcPr>
    </w:tblStylePr>
    <w:tblStylePr w:type="lastRow">
      <w:rPr>
        <w:b/>
        <w:bCs/>
        <w:color w:val="000000" w:themeColor="text1"/>
        <w14:textFill>
          <w14:solidFill>
            <w14:schemeClr w14:val="tx1"/>
          </w14:solidFill>
        </w14:textFill>
      </w:rPr>
      <w:tblPr>
        <w:tblLayout w:type="fixed"/>
      </w:tblPr>
      <w:tcPr>
        <w:shd w:val="clear" w:color="auto" w:fill="BED0B2" w:themeFill="accent4" w:themeFillTint="66"/>
      </w:tcPr>
    </w:tblStylePr>
    <w:tblStylePr w:type="firstCol">
      <w:rPr>
        <w:color w:val="FFFFFF" w:themeColor="background1"/>
        <w14:textFill>
          <w14:solidFill>
            <w14:schemeClr w14:val="bg1"/>
          </w14:solidFill>
        </w14:textFill>
      </w:rPr>
      <w:tblPr>
        <w:tblLayout w:type="fixed"/>
      </w:tblPr>
      <w:tcPr>
        <w:shd w:val="clear" w:color="auto" w:fill="475E38" w:themeFill="accent4" w:themeFillShade="BF"/>
      </w:tcPr>
    </w:tblStylePr>
    <w:tblStylePr w:type="lastCol">
      <w:rPr>
        <w:color w:val="FFFFFF" w:themeColor="background1"/>
        <w14:textFill>
          <w14:solidFill>
            <w14:schemeClr w14:val="bg1"/>
          </w14:solidFill>
        </w14:textFill>
      </w:rPr>
      <w:tblPr>
        <w:tblLayout w:type="fixed"/>
      </w:tblPr>
      <w:tcPr>
        <w:shd w:val="clear" w:color="auto" w:fill="475E38" w:themeFill="accent4" w:themeFillShade="BF"/>
      </w:tcPr>
    </w:tblStylePr>
    <w:tblStylePr w:type="band1Vert">
      <w:tblPr>
        <w:tblLayout w:type="fixed"/>
      </w:tblPr>
      <w:tcPr>
        <w:shd w:val="clear" w:color="auto" w:fill="AEC59F" w:themeFill="accent4" w:themeFillTint="7F"/>
      </w:tcPr>
    </w:tblStylePr>
    <w:tblStylePr w:type="band1Horz">
      <w:tblPr>
        <w:tblLayout w:type="fixed"/>
      </w:tblPr>
      <w:tcPr>
        <w:shd w:val="clear" w:color="auto" w:fill="AEC59F" w:themeFill="accent4" w:themeFillTint="7F"/>
      </w:tcPr>
    </w:tblStylePr>
  </w:style>
  <w:style w:type="table" w:styleId="248">
    <w:name w:val="Colorful Grid Accent 5"/>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4EED6" w:themeFill="accent5" w:themeFillTint="33"/>
    </w:tcPr>
    <w:tblStylePr w:type="firstRow">
      <w:rPr>
        <w:b/>
        <w:bCs/>
      </w:rPr>
      <w:tblPr>
        <w:tblLayout w:type="fixed"/>
      </w:tblPr>
      <w:tcPr>
        <w:shd w:val="clear" w:color="auto" w:fill="C9DEAE" w:themeFill="accent5" w:themeFillTint="66"/>
      </w:tcPr>
    </w:tblStylePr>
    <w:tblStylePr w:type="lastRow">
      <w:rPr>
        <w:b/>
        <w:bCs/>
        <w:color w:val="000000" w:themeColor="text1"/>
        <w14:textFill>
          <w14:solidFill>
            <w14:schemeClr w14:val="tx1"/>
          </w14:solidFill>
        </w14:textFill>
      </w:rPr>
      <w:tblPr>
        <w:tblLayout w:type="fixed"/>
      </w:tblPr>
      <w:tcPr>
        <w:shd w:val="clear" w:color="auto" w:fill="C9DEAE" w:themeFill="accent5" w:themeFillTint="66"/>
      </w:tcPr>
    </w:tblStylePr>
    <w:tblStylePr w:type="firstCol">
      <w:rPr>
        <w:color w:val="FFFFFF" w:themeColor="background1"/>
        <w14:textFill>
          <w14:solidFill>
            <w14:schemeClr w14:val="bg1"/>
          </w14:solidFill>
        </w14:textFill>
      </w:rPr>
      <w:tblPr>
        <w:tblLayout w:type="fixed"/>
      </w:tblPr>
      <w:tcPr>
        <w:shd w:val="clear" w:color="auto" w:fill="597830" w:themeFill="accent5" w:themeFillShade="BF"/>
      </w:tcPr>
    </w:tblStylePr>
    <w:tblStylePr w:type="lastCol">
      <w:rPr>
        <w:color w:val="FFFFFF" w:themeColor="background1"/>
        <w14:textFill>
          <w14:solidFill>
            <w14:schemeClr w14:val="bg1"/>
          </w14:solidFill>
        </w14:textFill>
      </w:rPr>
      <w:tblPr>
        <w:tblLayout w:type="fixed"/>
      </w:tblPr>
      <w:tcPr>
        <w:shd w:val="clear" w:color="auto" w:fill="597830" w:themeFill="accent5" w:themeFillShade="BF"/>
      </w:tcPr>
    </w:tblStylePr>
    <w:tblStylePr w:type="band1Vert">
      <w:tblPr>
        <w:tblLayout w:type="fixed"/>
      </w:tblPr>
      <w:tcPr>
        <w:shd w:val="clear" w:color="auto" w:fill="BCD69A" w:themeFill="accent5" w:themeFillTint="7F"/>
      </w:tcPr>
    </w:tblStylePr>
    <w:tblStylePr w:type="band1Horz">
      <w:tblPr>
        <w:tblLayout w:type="fixed"/>
      </w:tblPr>
      <w:tcPr>
        <w:shd w:val="clear" w:color="auto" w:fill="BCD69A" w:themeFill="accent5" w:themeFillTint="7F"/>
      </w:tcPr>
    </w:tblStylePr>
  </w:style>
  <w:style w:type="table" w:styleId="249">
    <w:name w:val="Colorful Grid Accent 6"/>
    <w:basedOn w:val="107"/>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Pr>
    <w:tcPr>
      <w:shd w:val="clear" w:color="auto" w:fill="EAF1DD" w:themeFill="accent6" w:themeFillTint="33"/>
    </w:tcPr>
    <w:tblStylePr w:type="firstRow">
      <w:rPr>
        <w:b/>
        <w:bCs/>
      </w:rPr>
      <w:tblPr>
        <w:tblLayout w:type="fixed"/>
      </w:tblPr>
      <w:tcPr>
        <w:shd w:val="clear" w:color="auto" w:fill="D6E3BC" w:themeFill="accent6" w:themeFillTint="66"/>
      </w:tcPr>
    </w:tblStylePr>
    <w:tblStylePr w:type="lastRow">
      <w:rPr>
        <w:b/>
        <w:bCs/>
        <w:color w:val="000000" w:themeColor="text1"/>
        <w14:textFill>
          <w14:solidFill>
            <w14:schemeClr w14:val="tx1"/>
          </w14:solidFill>
        </w14:textFill>
      </w:rPr>
      <w:tblPr>
        <w:tblLayout w:type="fixed"/>
      </w:tblPr>
      <w:tcPr>
        <w:shd w:val="clear" w:color="auto" w:fill="D6E3BC" w:themeFill="accent6" w:themeFillTint="66"/>
      </w:tcPr>
    </w:tblStylePr>
    <w:tblStylePr w:type="firstCol">
      <w:rPr>
        <w:color w:val="FFFFFF" w:themeColor="background1"/>
        <w14:textFill>
          <w14:solidFill>
            <w14:schemeClr w14:val="bg1"/>
          </w14:solidFill>
        </w14:textFill>
      </w:rPr>
      <w:tblPr>
        <w:tblLayout w:type="fixed"/>
      </w:tblPr>
      <w:tcPr>
        <w:shd w:val="clear" w:color="auto" w:fill="76923C" w:themeFill="accent6" w:themeFillShade="BF"/>
      </w:tcPr>
    </w:tblStylePr>
    <w:tblStylePr w:type="lastCol">
      <w:rPr>
        <w:color w:val="FFFFFF" w:themeColor="background1"/>
        <w14:textFill>
          <w14:solidFill>
            <w14:schemeClr w14:val="bg1"/>
          </w14:solidFill>
        </w14:textFill>
      </w:rPr>
      <w:tblPr>
        <w:tblLayout w:type="fixed"/>
      </w:tblPr>
      <w:tcPr>
        <w:shd w:val="clear" w:color="auto" w:fill="76923C" w:themeFill="accent6" w:themeFillShade="BF"/>
      </w:tcPr>
    </w:tblStylePr>
    <w:tblStylePr w:type="band1Vert">
      <w:tblPr>
        <w:tblLayout w:type="fixed"/>
      </w:tblPr>
      <w:tcPr>
        <w:shd w:val="clear" w:color="auto" w:fill="CDDDAC" w:themeFill="accent6" w:themeFillTint="7F"/>
      </w:tcPr>
    </w:tblStylePr>
    <w:tblStylePr w:type="band1Horz">
      <w:tblPr>
        <w:tblLayout w:type="fixed"/>
      </w:tblPr>
      <w:tcPr>
        <w:shd w:val="clear" w:color="auto" w:fill="CDDDAC" w:themeFill="accent6" w:themeFillTint="7F"/>
      </w:tcPr>
    </w:tblStylePr>
  </w:style>
  <w:style w:type="character" w:customStyle="1" w:styleId="250">
    <w:name w:val="标题 1 字符"/>
    <w:basedOn w:val="89"/>
    <w:link w:val="2"/>
    <w:uiPriority w:val="1"/>
    <w:rPr>
      <w:rFonts w:ascii="Microsoft YaHei UI" w:hAnsi="Microsoft YaHei UI" w:eastAsia="Microsoft YaHei UI" w:cstheme="majorBidi"/>
      <w:bCs/>
      <w:color w:val="3D5157" w:themeColor="accent2"/>
      <w:sz w:val="36"/>
      <w:szCs w:val="28"/>
      <w14:textFill>
        <w14:solidFill>
          <w14:schemeClr w14:val="accent2"/>
        </w14:solidFill>
      </w14:textFill>
    </w:rPr>
  </w:style>
  <w:style w:type="paragraph" w:customStyle="1" w:styleId="251">
    <w:name w:val="TOC Heading"/>
    <w:basedOn w:val="2"/>
    <w:next w:val="1"/>
    <w:unhideWhenUsed/>
    <w:qFormat/>
    <w:uiPriority w:val="39"/>
    <w:pPr>
      <w:outlineLvl w:val="9"/>
    </w:pPr>
    <w:rPr>
      <w:bCs w:val="0"/>
      <w:szCs w:val="32"/>
    </w:rPr>
  </w:style>
  <w:style w:type="character" w:customStyle="1" w:styleId="252">
    <w:name w:val="页眉 字符"/>
    <w:basedOn w:val="89"/>
    <w:link w:val="62"/>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53">
    <w:name w:val="页脚 字符"/>
    <w:basedOn w:val="89"/>
    <w:link w:val="59"/>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54">
    <w:name w:val="结束语 字符"/>
    <w:basedOn w:val="89"/>
    <w:link w:val="36"/>
    <w:uiPriority w:val="5"/>
    <w:rPr>
      <w:rFonts w:ascii="Microsoft YaHei UI" w:hAnsi="Microsoft YaHei UI" w:eastAsia="Microsoft YaHei UI"/>
      <w:bCs/>
      <w:color w:val="000000" w:themeColor="text1"/>
      <w:sz w:val="24"/>
      <w:szCs w:val="18"/>
      <w14:textFill>
        <w14:solidFill>
          <w14:schemeClr w14:val="tx1"/>
        </w14:solidFill>
      </w14:textFill>
    </w:rPr>
  </w:style>
  <w:style w:type="character" w:customStyle="1" w:styleId="255">
    <w:name w:val="签名 字符"/>
    <w:basedOn w:val="89"/>
    <w:link w:val="37"/>
    <w:uiPriority w:val="6"/>
    <w:rPr>
      <w:rFonts w:ascii="Microsoft YaHei UI" w:hAnsi="Microsoft YaHei UI" w:eastAsia="Microsoft YaHei UI"/>
      <w:bCs/>
      <w:color w:val="000000" w:themeColor="text1"/>
      <w:sz w:val="24"/>
      <w:szCs w:val="18"/>
      <w14:textFill>
        <w14:solidFill>
          <w14:schemeClr w14:val="tx1"/>
        </w14:solidFill>
      </w14:textFill>
    </w:rPr>
  </w:style>
  <w:style w:type="character" w:customStyle="1" w:styleId="256">
    <w:name w:val="称呼 字符"/>
    <w:basedOn w:val="89"/>
    <w:link w:val="34"/>
    <w:uiPriority w:val="4"/>
    <w:rPr>
      <w:rFonts w:ascii="Microsoft YaHei UI" w:hAnsi="Microsoft YaHei UI" w:eastAsia="Microsoft YaHei UI"/>
      <w:bCs/>
      <w:color w:val="000000" w:themeColor="text1"/>
      <w:sz w:val="24"/>
      <w:szCs w:val="18"/>
      <w14:textFill>
        <w14:solidFill>
          <w14:schemeClr w14:val="tx1"/>
        </w14:solidFill>
      </w14:textFill>
    </w:rPr>
  </w:style>
  <w:style w:type="character" w:customStyle="1" w:styleId="257">
    <w:name w:val="Placeholder Text"/>
    <w:basedOn w:val="89"/>
    <w:semiHidden/>
    <w:uiPriority w:val="99"/>
    <w:rPr>
      <w:rFonts w:ascii="Microsoft YaHei UI" w:hAnsi="Microsoft YaHei UI" w:eastAsia="Microsoft YaHei UI"/>
      <w:color w:val="808080"/>
    </w:rPr>
  </w:style>
  <w:style w:type="character" w:customStyle="1" w:styleId="258">
    <w:name w:val="标题 2 字符"/>
    <w:basedOn w:val="89"/>
    <w:link w:val="4"/>
    <w:uiPriority w:val="1"/>
    <w:rPr>
      <w:rFonts w:ascii="Microsoft YaHei UI" w:hAnsi="Microsoft YaHei UI" w:eastAsia="Microsoft YaHei UI" w:cstheme="majorBidi"/>
      <w:color w:val="4F6228" w:themeColor="accent6" w:themeShade="80"/>
      <w:sz w:val="26"/>
      <w:szCs w:val="26"/>
    </w:rPr>
  </w:style>
  <w:style w:type="character" w:customStyle="1" w:styleId="259">
    <w:name w:val="标题 4 字符"/>
    <w:basedOn w:val="89"/>
    <w:link w:val="6"/>
    <w:semiHidden/>
    <w:uiPriority w:val="1"/>
    <w:rPr>
      <w:rFonts w:ascii="Microsoft YaHei UI" w:hAnsi="Microsoft YaHei UI" w:eastAsia="Microsoft YaHei UI" w:cstheme="majorBidi"/>
      <w:i/>
      <w:iCs/>
      <w:color w:val="4F6228" w:themeColor="accent6" w:themeShade="80"/>
      <w:sz w:val="24"/>
    </w:rPr>
  </w:style>
  <w:style w:type="character" w:customStyle="1" w:styleId="260">
    <w:name w:val="标题 5 字符"/>
    <w:basedOn w:val="89"/>
    <w:link w:val="7"/>
    <w:semiHidden/>
    <w:uiPriority w:val="1"/>
    <w:rPr>
      <w:rFonts w:ascii="Microsoft YaHei UI" w:hAnsi="Microsoft YaHei UI" w:eastAsia="Microsoft YaHei UI" w:cstheme="majorBidi"/>
      <w:color w:val="4F6228" w:themeColor="accent6" w:themeShade="80"/>
      <w:sz w:val="24"/>
    </w:rPr>
  </w:style>
  <w:style w:type="character" w:customStyle="1" w:styleId="261">
    <w:name w:val="标题 6 字符"/>
    <w:basedOn w:val="89"/>
    <w:link w:val="8"/>
    <w:semiHidden/>
    <w:uiPriority w:val="1"/>
    <w:rPr>
      <w:rFonts w:ascii="Microsoft YaHei UI" w:hAnsi="Microsoft YaHei UI" w:eastAsia="Microsoft YaHei UI" w:cstheme="majorBidi"/>
      <w:color w:val="4F6228" w:themeColor="accent6" w:themeShade="80"/>
      <w:sz w:val="24"/>
    </w:rPr>
  </w:style>
  <w:style w:type="character" w:customStyle="1" w:styleId="262">
    <w:name w:val="标题 3 字符"/>
    <w:basedOn w:val="89"/>
    <w:link w:val="5"/>
    <w:semiHidden/>
    <w:uiPriority w:val="1"/>
    <w:rPr>
      <w:rFonts w:ascii="Microsoft YaHei UI" w:hAnsi="Microsoft YaHei UI" w:eastAsia="Microsoft YaHei UI" w:cstheme="majorBidi"/>
      <w:color w:val="4F6228" w:themeColor="accent6" w:themeShade="80"/>
      <w:sz w:val="24"/>
      <w:szCs w:val="24"/>
    </w:rPr>
  </w:style>
  <w:style w:type="character" w:customStyle="1" w:styleId="263">
    <w:name w:val="Intense Emphasis"/>
    <w:basedOn w:val="89"/>
    <w:unhideWhenUsed/>
    <w:qFormat/>
    <w:uiPriority w:val="21"/>
    <w:rPr>
      <w:rFonts w:ascii="Microsoft YaHei UI" w:hAnsi="Microsoft YaHei UI" w:eastAsia="Microsoft YaHei UI"/>
      <w:i/>
      <w:iCs/>
      <w:color w:val="4F6228" w:themeColor="accent6" w:themeShade="80"/>
    </w:rPr>
  </w:style>
  <w:style w:type="paragraph" w:customStyle="1" w:styleId="264">
    <w:name w:val="Intense Quote"/>
    <w:basedOn w:val="1"/>
    <w:next w:val="1"/>
    <w:link w:val="265"/>
    <w:unhideWhenUsed/>
    <w:qFormat/>
    <w:uiPriority w:val="30"/>
    <w:pPr>
      <w:pBdr>
        <w:top w:val="single" w:color="4F6228" w:themeColor="accent6" w:themeShade="80" w:sz="4" w:space="10"/>
        <w:bottom w:val="single" w:color="4F6228" w:themeColor="accent6" w:themeShade="80" w:sz="4" w:space="10"/>
      </w:pBdr>
      <w:spacing w:before="360" w:after="360"/>
      <w:ind w:left="864" w:right="864"/>
      <w:jc w:val="center"/>
    </w:pPr>
    <w:rPr>
      <w:i/>
      <w:iCs/>
      <w:color w:val="3C5121" w:themeColor="accent5" w:themeShade="80"/>
    </w:rPr>
  </w:style>
  <w:style w:type="character" w:customStyle="1" w:styleId="265">
    <w:name w:val="明显引用 字符"/>
    <w:basedOn w:val="89"/>
    <w:link w:val="264"/>
    <w:semiHidden/>
    <w:uiPriority w:val="30"/>
    <w:rPr>
      <w:rFonts w:ascii="Microsoft YaHei UI" w:hAnsi="Microsoft YaHei UI" w:eastAsia="Microsoft YaHei UI"/>
      <w:i/>
      <w:iCs/>
      <w:color w:val="3C5121" w:themeColor="accent5" w:themeShade="80"/>
      <w:sz w:val="24"/>
    </w:rPr>
  </w:style>
  <w:style w:type="character" w:customStyle="1" w:styleId="266">
    <w:name w:val="Intense Reference"/>
    <w:basedOn w:val="89"/>
    <w:unhideWhenUsed/>
    <w:qFormat/>
    <w:uiPriority w:val="32"/>
    <w:rPr>
      <w:rFonts w:ascii="Microsoft YaHei UI" w:hAnsi="Microsoft YaHei UI" w:eastAsia="Microsoft YaHei UI"/>
      <w:b/>
      <w:bCs/>
      <w:smallCaps/>
      <w:color w:val="3C5121" w:themeColor="accent5" w:themeShade="80"/>
      <w:spacing w:val="5"/>
    </w:rPr>
  </w:style>
  <w:style w:type="character" w:customStyle="1" w:styleId="267">
    <w:name w:val="Book Title"/>
    <w:basedOn w:val="89"/>
    <w:unhideWhenUsed/>
    <w:qFormat/>
    <w:uiPriority w:val="33"/>
    <w:rPr>
      <w:rFonts w:ascii="Microsoft YaHei UI" w:hAnsi="Microsoft YaHei UI" w:eastAsia="Microsoft YaHei UI"/>
      <w:b/>
      <w:bCs/>
      <w:i/>
      <w:iCs/>
      <w:spacing w:val="5"/>
    </w:rPr>
  </w:style>
  <w:style w:type="character" w:customStyle="1" w:styleId="268">
    <w:name w:val="标题 7 字符"/>
    <w:basedOn w:val="89"/>
    <w:link w:val="9"/>
    <w:semiHidden/>
    <w:uiPriority w:val="1"/>
    <w:rPr>
      <w:rFonts w:ascii="Microsoft YaHei UI" w:hAnsi="Microsoft YaHei UI" w:eastAsia="Microsoft YaHei UI" w:cstheme="majorBidi"/>
      <w:i/>
      <w:iCs/>
      <w:color w:val="4F6228" w:themeColor="accent6" w:themeShade="80"/>
      <w:sz w:val="24"/>
    </w:rPr>
  </w:style>
  <w:style w:type="character" w:customStyle="1" w:styleId="269">
    <w:name w:val="标题 8 字符"/>
    <w:basedOn w:val="89"/>
    <w:link w:val="10"/>
    <w:semiHidden/>
    <w:qFormat/>
    <w:uiPriority w:val="1"/>
    <w:rPr>
      <w:rFonts w:ascii="Microsoft YaHei UI" w:hAnsi="Microsoft YaHei UI" w:eastAsia="Microsoft YaHei UI" w:cstheme="majorBidi"/>
      <w:color w:val="262626" w:themeColor="text1" w:themeTint="D9"/>
      <w:sz w:val="21"/>
      <w:szCs w:val="21"/>
      <w14:textFill>
        <w14:solidFill>
          <w14:schemeClr w14:val="tx1">
            <w14:lumMod w14:val="85000"/>
            <w14:lumOff w14:val="15000"/>
          </w14:schemeClr>
        </w14:solidFill>
      </w14:textFill>
    </w:rPr>
  </w:style>
  <w:style w:type="character" w:customStyle="1" w:styleId="270">
    <w:name w:val="标题 9 字符"/>
    <w:basedOn w:val="89"/>
    <w:link w:val="11"/>
    <w:semiHidden/>
    <w:uiPriority w:val="1"/>
    <w:rPr>
      <w:rFonts w:ascii="Microsoft YaHei UI" w:hAnsi="Microsoft YaHei UI" w:eastAsia="Microsoft YaHei UI" w:cstheme="majorBidi"/>
      <w:i/>
      <w:iCs/>
      <w:color w:val="262626" w:themeColor="text1" w:themeTint="D9"/>
      <w:sz w:val="21"/>
      <w:szCs w:val="21"/>
      <w14:textFill>
        <w14:solidFill>
          <w14:schemeClr w14:val="tx1">
            <w14:lumMod w14:val="85000"/>
            <w14:lumOff w14:val="15000"/>
          </w14:schemeClr>
        </w14:solidFill>
      </w14:textFill>
    </w:rPr>
  </w:style>
  <w:style w:type="paragraph" w:customStyle="1" w:styleId="271">
    <w:name w:val="List Paragraph"/>
    <w:basedOn w:val="1"/>
    <w:unhideWhenUsed/>
    <w:qFormat/>
    <w:uiPriority w:val="34"/>
    <w:pPr>
      <w:ind w:left="720"/>
      <w:contextualSpacing/>
    </w:pPr>
  </w:style>
  <w:style w:type="paragraph" w:customStyle="1" w:styleId="272">
    <w:name w:val="No Spacing"/>
    <w:unhideWhenUsed/>
    <w:qFormat/>
    <w:uiPriority w:val="1"/>
    <w:pPr>
      <w:spacing w:after="0" w:line="240" w:lineRule="auto"/>
    </w:pPr>
    <w:rPr>
      <w:rFonts w:ascii="Microsoft YaHei UI" w:hAnsi="Microsoft YaHei UI" w:eastAsia="Microsoft YaHei UI" w:cstheme="minorBidi"/>
      <w:color w:val="000000" w:themeColor="text1"/>
      <w:sz w:val="24"/>
      <w:lang w:val="en-US" w:eastAsia="zh-CN" w:bidi="ar-SA"/>
      <w14:textFill>
        <w14:solidFill>
          <w14:schemeClr w14:val="tx1"/>
        </w14:solidFill>
      </w14:textFill>
    </w:rPr>
  </w:style>
  <w:style w:type="paragraph" w:customStyle="1" w:styleId="273">
    <w:name w:val="Quote"/>
    <w:basedOn w:val="1"/>
    <w:next w:val="1"/>
    <w:link w:val="274"/>
    <w:unhideWhenUsed/>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74">
    <w:name w:val="引用 字符"/>
    <w:basedOn w:val="89"/>
    <w:link w:val="273"/>
    <w:semiHidden/>
    <w:uiPriority w:val="29"/>
    <w:rPr>
      <w:rFonts w:ascii="Microsoft YaHei UI" w:hAnsi="Microsoft YaHei UI" w:eastAsia="Microsoft YaHei UI"/>
      <w:i/>
      <w:iCs/>
      <w:color w:val="404040" w:themeColor="text1" w:themeTint="BF"/>
      <w:sz w:val="24"/>
      <w14:textFill>
        <w14:solidFill>
          <w14:schemeClr w14:val="tx1">
            <w14:lumMod w14:val="75000"/>
            <w14:lumOff w14:val="25000"/>
          </w14:schemeClr>
        </w14:solidFill>
      </w14:textFill>
    </w:rPr>
  </w:style>
  <w:style w:type="character" w:customStyle="1" w:styleId="275">
    <w:name w:val="副标题 字符"/>
    <w:basedOn w:val="89"/>
    <w:link w:val="68"/>
    <w:semiHidden/>
    <w:uiPriority w:val="11"/>
    <w:rPr>
      <w:rFonts w:ascii="Microsoft YaHei UI" w:hAnsi="Microsoft YaHei UI" w:eastAsia="Microsoft YaHei UI"/>
      <w:color w:val="595959" w:themeColor="text1" w:themeTint="A6"/>
      <w:spacing w:val="15"/>
      <w:sz w:val="22"/>
      <w:szCs w:val="22"/>
      <w14:textFill>
        <w14:solidFill>
          <w14:schemeClr w14:val="tx1">
            <w14:lumMod w14:val="65000"/>
            <w14:lumOff w14:val="35000"/>
          </w14:schemeClr>
        </w14:solidFill>
      </w14:textFill>
    </w:rPr>
  </w:style>
  <w:style w:type="character" w:customStyle="1" w:styleId="276">
    <w:name w:val="Subtle Emphasis"/>
    <w:basedOn w:val="89"/>
    <w:unhideWhenUsed/>
    <w:qFormat/>
    <w:uiPriority w:val="19"/>
    <w:rPr>
      <w:rFonts w:ascii="Microsoft YaHei UI" w:hAnsi="Microsoft YaHei UI" w:eastAsia="Microsoft YaHei UI"/>
      <w:i/>
      <w:iCs/>
      <w:color w:val="404040" w:themeColor="text1" w:themeTint="BF"/>
      <w14:textFill>
        <w14:solidFill>
          <w14:schemeClr w14:val="tx1">
            <w14:lumMod w14:val="75000"/>
            <w14:lumOff w14:val="25000"/>
          </w14:schemeClr>
        </w14:solidFill>
      </w14:textFill>
    </w:rPr>
  </w:style>
  <w:style w:type="character" w:customStyle="1" w:styleId="277">
    <w:name w:val="Subtle Reference"/>
    <w:basedOn w:val="89"/>
    <w:unhideWhenUsed/>
    <w:qFormat/>
    <w:uiPriority w:val="31"/>
    <w:rPr>
      <w:rFonts w:ascii="Microsoft YaHei UI" w:hAnsi="Microsoft YaHei UI" w:eastAsia="Microsoft YaHei UI"/>
      <w:smallCaps/>
      <w:color w:val="595959" w:themeColor="text1" w:themeTint="A6"/>
      <w14:textFill>
        <w14:solidFill>
          <w14:schemeClr w14:val="tx1">
            <w14:lumMod w14:val="65000"/>
            <w14:lumOff w14:val="35000"/>
          </w14:schemeClr>
        </w14:solidFill>
      </w14:textFill>
    </w:rPr>
  </w:style>
  <w:style w:type="character" w:customStyle="1" w:styleId="278">
    <w:name w:val="标题 字符"/>
    <w:basedOn w:val="89"/>
    <w:link w:val="88"/>
    <w:semiHidden/>
    <w:qFormat/>
    <w:uiPriority w:val="10"/>
    <w:rPr>
      <w:rFonts w:ascii="Microsoft YaHei UI" w:hAnsi="Microsoft YaHei UI" w:eastAsia="Microsoft YaHei UI" w:cstheme="majorBidi"/>
      <w:spacing w:val="-10"/>
      <w:kern w:val="28"/>
      <w:sz w:val="56"/>
      <w:szCs w:val="56"/>
    </w:rPr>
  </w:style>
  <w:style w:type="character" w:customStyle="1" w:styleId="279">
    <w:name w:val="批注框文本 字符"/>
    <w:basedOn w:val="89"/>
    <w:link w:val="58"/>
    <w:semiHidden/>
    <w:qFormat/>
    <w:uiPriority w:val="99"/>
    <w:rPr>
      <w:rFonts w:ascii="Microsoft YaHei UI" w:hAnsi="Microsoft YaHei UI" w:eastAsia="Microsoft YaHei UI" w:cs="Segoe UI"/>
      <w:color w:val="000000" w:themeColor="text1"/>
      <w:sz w:val="18"/>
      <w:szCs w:val="18"/>
      <w14:textFill>
        <w14:solidFill>
          <w14:schemeClr w14:val="tx1"/>
        </w14:solidFill>
      </w14:textFill>
    </w:rPr>
  </w:style>
  <w:style w:type="paragraph" w:customStyle="1" w:styleId="280">
    <w:name w:val="Bibliography"/>
    <w:basedOn w:val="1"/>
    <w:next w:val="1"/>
    <w:unhideWhenUsed/>
    <w:qFormat/>
    <w:uiPriority w:val="37"/>
  </w:style>
  <w:style w:type="character" w:customStyle="1" w:styleId="281">
    <w:name w:val="正文文本 字符"/>
    <w:basedOn w:val="89"/>
    <w:link w:val="17"/>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2">
    <w:name w:val="正文文本 2 字符"/>
    <w:basedOn w:val="89"/>
    <w:link w:val="80"/>
    <w:semiHidden/>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3">
    <w:name w:val="正文文本 3 字符"/>
    <w:basedOn w:val="89"/>
    <w:link w:val="35"/>
    <w:semiHidden/>
    <w:uiPriority w:val="99"/>
    <w:rPr>
      <w:rFonts w:ascii="Microsoft YaHei UI" w:hAnsi="Microsoft YaHei UI" w:eastAsia="Microsoft YaHei UI"/>
      <w:color w:val="000000" w:themeColor="text1"/>
      <w:sz w:val="16"/>
      <w:szCs w:val="16"/>
      <w14:textFill>
        <w14:solidFill>
          <w14:schemeClr w14:val="tx1"/>
        </w14:solidFill>
      </w14:textFill>
    </w:rPr>
  </w:style>
  <w:style w:type="character" w:customStyle="1" w:styleId="284">
    <w:name w:val="正文首行缩进 字符"/>
    <w:basedOn w:val="281"/>
    <w:link w:val="16"/>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5">
    <w:name w:val="正文文本缩进 字符"/>
    <w:basedOn w:val="89"/>
    <w:link w:val="39"/>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6">
    <w:name w:val="正文首行缩进 2 字符"/>
    <w:basedOn w:val="285"/>
    <w:link w:val="61"/>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7">
    <w:name w:val="正文文本缩进 2 字符"/>
    <w:basedOn w:val="89"/>
    <w:link w:val="55"/>
    <w:semiHidden/>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88">
    <w:name w:val="正文文本缩进 3 字符"/>
    <w:basedOn w:val="89"/>
    <w:link w:val="74"/>
    <w:semiHidden/>
    <w:uiPriority w:val="99"/>
    <w:rPr>
      <w:rFonts w:ascii="Microsoft YaHei UI" w:hAnsi="Microsoft YaHei UI" w:eastAsia="Microsoft YaHei UI"/>
      <w:color w:val="000000" w:themeColor="text1"/>
      <w:sz w:val="16"/>
      <w:szCs w:val="16"/>
      <w14:textFill>
        <w14:solidFill>
          <w14:schemeClr w14:val="tx1"/>
        </w14:solidFill>
      </w14:textFill>
    </w:rPr>
  </w:style>
  <w:style w:type="character" w:customStyle="1" w:styleId="289">
    <w:name w:val="批注文字 字符"/>
    <w:basedOn w:val="89"/>
    <w:link w:val="14"/>
    <w:semiHidden/>
    <w:qFormat/>
    <w:uiPriority w:val="99"/>
    <w:rPr>
      <w:rFonts w:ascii="Microsoft YaHei UI" w:hAnsi="Microsoft YaHei UI" w:eastAsia="Microsoft YaHei UI"/>
      <w:color w:val="000000" w:themeColor="text1"/>
      <w14:textFill>
        <w14:solidFill>
          <w14:schemeClr w14:val="tx1"/>
        </w14:solidFill>
      </w14:textFill>
    </w:rPr>
  </w:style>
  <w:style w:type="character" w:customStyle="1" w:styleId="290">
    <w:name w:val="批注主题 字符"/>
    <w:basedOn w:val="289"/>
    <w:link w:val="13"/>
    <w:semiHidden/>
    <w:qFormat/>
    <w:uiPriority w:val="99"/>
    <w:rPr>
      <w:rFonts w:ascii="Microsoft YaHei UI" w:hAnsi="Microsoft YaHei UI" w:eastAsia="Microsoft YaHei UI"/>
      <w:b/>
      <w:bCs/>
      <w:color w:val="000000" w:themeColor="text1"/>
      <w14:textFill>
        <w14:solidFill>
          <w14:schemeClr w14:val="tx1"/>
        </w14:solidFill>
      </w14:textFill>
    </w:rPr>
  </w:style>
  <w:style w:type="character" w:customStyle="1" w:styleId="291">
    <w:name w:val="日期 字符"/>
    <w:basedOn w:val="89"/>
    <w:link w:val="54"/>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92">
    <w:name w:val="文档结构图 字符"/>
    <w:basedOn w:val="89"/>
    <w:link w:val="31"/>
    <w:semiHidden/>
    <w:qFormat/>
    <w:uiPriority w:val="99"/>
    <w:rPr>
      <w:rFonts w:ascii="Microsoft YaHei UI" w:hAnsi="Microsoft YaHei UI" w:eastAsia="Microsoft YaHei UI" w:cs="Segoe UI"/>
      <w:color w:val="000000" w:themeColor="text1"/>
      <w:sz w:val="16"/>
      <w:szCs w:val="16"/>
      <w14:textFill>
        <w14:solidFill>
          <w14:schemeClr w14:val="tx1"/>
        </w14:solidFill>
      </w14:textFill>
    </w:rPr>
  </w:style>
  <w:style w:type="character" w:customStyle="1" w:styleId="293">
    <w:name w:val="电子邮件签名 字符"/>
    <w:basedOn w:val="89"/>
    <w:link w:val="24"/>
    <w:semiHidden/>
    <w:qFormat/>
    <w:uiPriority w:val="99"/>
    <w:rPr>
      <w:rFonts w:ascii="Microsoft YaHei UI" w:hAnsi="Microsoft YaHei UI" w:eastAsia="Microsoft YaHei UI"/>
      <w:color w:val="000000" w:themeColor="text1"/>
      <w:sz w:val="24"/>
      <w14:textFill>
        <w14:solidFill>
          <w14:schemeClr w14:val="tx1"/>
        </w14:solidFill>
      </w14:textFill>
    </w:rPr>
  </w:style>
  <w:style w:type="character" w:customStyle="1" w:styleId="294">
    <w:name w:val="尾注文本 字符"/>
    <w:basedOn w:val="89"/>
    <w:link w:val="56"/>
    <w:semiHidden/>
    <w:qFormat/>
    <w:uiPriority w:val="99"/>
    <w:rPr>
      <w:rFonts w:ascii="Microsoft YaHei UI" w:hAnsi="Microsoft YaHei UI" w:eastAsia="Microsoft YaHei UI"/>
      <w:color w:val="000000" w:themeColor="text1"/>
      <w14:textFill>
        <w14:solidFill>
          <w14:schemeClr w14:val="tx1"/>
        </w14:solidFill>
      </w14:textFill>
    </w:rPr>
  </w:style>
  <w:style w:type="character" w:customStyle="1" w:styleId="295">
    <w:name w:val="脚注文本 字符"/>
    <w:basedOn w:val="89"/>
    <w:link w:val="71"/>
    <w:semiHidden/>
    <w:qFormat/>
    <w:uiPriority w:val="99"/>
    <w:rPr>
      <w:rFonts w:ascii="Microsoft YaHei UI" w:hAnsi="Microsoft YaHei UI" w:eastAsia="Microsoft YaHei UI"/>
      <w:color w:val="000000" w:themeColor="text1"/>
      <w14:textFill>
        <w14:solidFill>
          <w14:schemeClr w14:val="tx1"/>
        </w14:solidFill>
      </w14:textFill>
    </w:rPr>
  </w:style>
  <w:style w:type="table" w:customStyle="1" w:styleId="296">
    <w:name w:val="Grid Table 1 Light"/>
    <w:basedOn w:val="107"/>
    <w:qFormat/>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blPr>
        <w:tblLayout w:type="fixed"/>
      </w:tblPr>
      <w:tcPr>
        <w:tcBorders>
          <w:bottom w:val="single" w:color="666666" w:themeColor="text1" w:themeTint="99" w:sz="12" w:space="0"/>
        </w:tcBorders>
      </w:tcPr>
    </w:tblStylePr>
    <w:tblStylePr w:type="lastRow">
      <w:rPr>
        <w:b/>
        <w:bCs/>
      </w:rPr>
      <w:tblPr>
        <w:tblLayout w:type="fixed"/>
      </w:tbl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97">
    <w:name w:val="Grid Table 1 Light Accent 1"/>
    <w:basedOn w:val="107"/>
    <w:qFormat/>
    <w:uiPriority w:val="46"/>
    <w:pPr>
      <w:spacing w:after="0" w:line="240" w:lineRule="auto"/>
    </w:pPr>
    <w:tblPr>
      <w:tblBorders>
        <w:top w:val="single" w:color="ECF1B8" w:themeColor="accent1" w:themeTint="66" w:sz="4" w:space="0"/>
        <w:left w:val="single" w:color="ECF1B8" w:themeColor="accent1" w:themeTint="66" w:sz="4" w:space="0"/>
        <w:bottom w:val="single" w:color="ECF1B8" w:themeColor="accent1" w:themeTint="66" w:sz="4" w:space="0"/>
        <w:right w:val="single" w:color="ECF1B8" w:themeColor="accent1" w:themeTint="66" w:sz="4" w:space="0"/>
        <w:insideH w:val="single" w:color="ECF1B8" w:themeColor="accent1" w:themeTint="66" w:sz="4" w:space="0"/>
        <w:insideV w:val="single" w:color="ECF1B8" w:themeColor="accent1" w:themeTint="66" w:sz="4" w:space="0"/>
      </w:tblBorders>
      <w:tblLayout w:type="fixed"/>
    </w:tblPr>
    <w:tblStylePr w:type="firstRow">
      <w:rPr>
        <w:b/>
        <w:bCs/>
      </w:rPr>
      <w:tblPr>
        <w:tblLayout w:type="fixed"/>
      </w:tblPr>
      <w:tcPr>
        <w:tcBorders>
          <w:bottom w:val="single" w:color="E2EB94" w:themeColor="accent1" w:themeTint="99" w:sz="12" w:space="0"/>
        </w:tcBorders>
      </w:tcPr>
    </w:tblStylePr>
    <w:tblStylePr w:type="lastRow">
      <w:rPr>
        <w:b/>
        <w:bCs/>
      </w:rPr>
      <w:tblPr>
        <w:tblLayout w:type="fixed"/>
      </w:tblPr>
      <w:tcPr>
        <w:tcBorders>
          <w:top w:val="double" w:color="E2EB94" w:themeColor="accent1" w:themeTint="99" w:sz="2" w:space="0"/>
        </w:tcBorders>
      </w:tcPr>
    </w:tblStylePr>
    <w:tblStylePr w:type="firstCol">
      <w:rPr>
        <w:b/>
        <w:bCs/>
      </w:rPr>
    </w:tblStylePr>
    <w:tblStylePr w:type="lastCol">
      <w:rPr>
        <w:b/>
        <w:bCs/>
      </w:rPr>
    </w:tblStylePr>
  </w:style>
  <w:style w:type="table" w:customStyle="1" w:styleId="298">
    <w:name w:val="Grid Table 1 Light Accent 2"/>
    <w:basedOn w:val="107"/>
    <w:qFormat/>
    <w:uiPriority w:val="46"/>
    <w:pPr>
      <w:spacing w:after="0" w:line="240" w:lineRule="auto"/>
    </w:pPr>
    <w:tblPr>
      <w:tblBorders>
        <w:top w:val="single" w:color="A9BDC3" w:themeColor="accent2" w:themeTint="66" w:sz="4" w:space="0"/>
        <w:left w:val="single" w:color="A9BDC3" w:themeColor="accent2" w:themeTint="66" w:sz="4" w:space="0"/>
        <w:bottom w:val="single" w:color="A9BDC3" w:themeColor="accent2" w:themeTint="66" w:sz="4" w:space="0"/>
        <w:right w:val="single" w:color="A9BDC3" w:themeColor="accent2" w:themeTint="66" w:sz="4" w:space="0"/>
        <w:insideH w:val="single" w:color="A9BDC3" w:themeColor="accent2" w:themeTint="66" w:sz="4" w:space="0"/>
        <w:insideV w:val="single" w:color="A9BDC3" w:themeColor="accent2" w:themeTint="66" w:sz="4" w:space="0"/>
      </w:tblBorders>
      <w:tblLayout w:type="fixed"/>
    </w:tblPr>
    <w:tblStylePr w:type="firstRow">
      <w:rPr>
        <w:b/>
        <w:bCs/>
      </w:rPr>
      <w:tblPr>
        <w:tblLayout w:type="fixed"/>
      </w:tblPr>
      <w:tcPr>
        <w:tcBorders>
          <w:bottom w:val="single" w:color="7F9CA5" w:themeColor="accent2" w:themeTint="99" w:sz="12" w:space="0"/>
        </w:tcBorders>
      </w:tcPr>
    </w:tblStylePr>
    <w:tblStylePr w:type="lastRow">
      <w:rPr>
        <w:b/>
        <w:bCs/>
      </w:rPr>
      <w:tblPr>
        <w:tblLayout w:type="fixed"/>
      </w:tblPr>
      <w:tcPr>
        <w:tcBorders>
          <w:top w:val="double" w:color="7F9CA5" w:themeColor="accent2" w:themeTint="99" w:sz="2" w:space="0"/>
        </w:tcBorders>
      </w:tcPr>
    </w:tblStylePr>
    <w:tblStylePr w:type="firstCol">
      <w:rPr>
        <w:b/>
        <w:bCs/>
      </w:rPr>
    </w:tblStylePr>
    <w:tblStylePr w:type="lastCol">
      <w:rPr>
        <w:b/>
        <w:bCs/>
      </w:rPr>
    </w:tblStylePr>
  </w:style>
  <w:style w:type="table" w:customStyle="1" w:styleId="299">
    <w:name w:val="Grid Table 1 Light Accent 3"/>
    <w:basedOn w:val="107"/>
    <w:qFormat/>
    <w:uiPriority w:val="46"/>
    <w:pPr>
      <w:spacing w:after="0" w:line="240" w:lineRule="auto"/>
    </w:pPr>
    <w:tblPr>
      <w:tblBorders>
        <w:top w:val="single" w:color="B0C9A9" w:themeColor="accent3" w:themeTint="66" w:sz="4" w:space="0"/>
        <w:left w:val="single" w:color="B0C9A9" w:themeColor="accent3" w:themeTint="66" w:sz="4" w:space="0"/>
        <w:bottom w:val="single" w:color="B0C9A9" w:themeColor="accent3" w:themeTint="66" w:sz="4" w:space="0"/>
        <w:right w:val="single" w:color="B0C9A9" w:themeColor="accent3" w:themeTint="66" w:sz="4" w:space="0"/>
        <w:insideH w:val="single" w:color="B0C9A9" w:themeColor="accent3" w:themeTint="66" w:sz="4" w:space="0"/>
        <w:insideV w:val="single" w:color="B0C9A9" w:themeColor="accent3" w:themeTint="66" w:sz="4" w:space="0"/>
      </w:tblBorders>
      <w:tblLayout w:type="fixed"/>
    </w:tblPr>
    <w:tblStylePr w:type="firstRow">
      <w:rPr>
        <w:b/>
        <w:bCs/>
      </w:rPr>
      <w:tblPr>
        <w:tblLayout w:type="fixed"/>
      </w:tblPr>
      <w:tcPr>
        <w:tcBorders>
          <w:bottom w:val="single" w:color="89AF7F" w:themeColor="accent3" w:themeTint="99" w:sz="12" w:space="0"/>
        </w:tcBorders>
      </w:tcPr>
    </w:tblStylePr>
    <w:tblStylePr w:type="lastRow">
      <w:rPr>
        <w:b/>
        <w:bCs/>
      </w:rPr>
      <w:tblPr>
        <w:tblLayout w:type="fixed"/>
      </w:tblPr>
      <w:tcPr>
        <w:tcBorders>
          <w:top w:val="double" w:color="89AF7F" w:themeColor="accent3" w:themeTint="99" w:sz="2" w:space="0"/>
        </w:tcBorders>
      </w:tcPr>
    </w:tblStylePr>
    <w:tblStylePr w:type="firstCol">
      <w:rPr>
        <w:b/>
        <w:bCs/>
      </w:rPr>
    </w:tblStylePr>
    <w:tblStylePr w:type="lastCol">
      <w:rPr>
        <w:b/>
        <w:bCs/>
      </w:rPr>
    </w:tblStylePr>
  </w:style>
  <w:style w:type="table" w:customStyle="1" w:styleId="300">
    <w:name w:val="Grid Table 1 Light Accent 4"/>
    <w:basedOn w:val="107"/>
    <w:qFormat/>
    <w:uiPriority w:val="46"/>
    <w:pPr>
      <w:spacing w:after="0" w:line="240" w:lineRule="auto"/>
    </w:pPr>
    <w:tblPr>
      <w:tblBorders>
        <w:top w:val="single" w:color="BED0B2" w:themeColor="accent4" w:themeTint="66" w:sz="4" w:space="0"/>
        <w:left w:val="single" w:color="BED0B2" w:themeColor="accent4" w:themeTint="66" w:sz="4" w:space="0"/>
        <w:bottom w:val="single" w:color="BED0B2" w:themeColor="accent4" w:themeTint="66" w:sz="4" w:space="0"/>
        <w:right w:val="single" w:color="BED0B2" w:themeColor="accent4" w:themeTint="66" w:sz="4" w:space="0"/>
        <w:insideH w:val="single" w:color="BED0B2" w:themeColor="accent4" w:themeTint="66" w:sz="4" w:space="0"/>
        <w:insideV w:val="single" w:color="BED0B2" w:themeColor="accent4" w:themeTint="66" w:sz="4" w:space="0"/>
      </w:tblBorders>
      <w:tblLayout w:type="fixed"/>
    </w:tblPr>
    <w:tblStylePr w:type="firstRow">
      <w:rPr>
        <w:b/>
        <w:bCs/>
      </w:rPr>
      <w:tblPr>
        <w:tblLayout w:type="fixed"/>
      </w:tblPr>
      <w:tcPr>
        <w:tcBorders>
          <w:bottom w:val="single" w:color="9EB98B" w:themeColor="accent4" w:themeTint="99" w:sz="12" w:space="0"/>
        </w:tcBorders>
      </w:tcPr>
    </w:tblStylePr>
    <w:tblStylePr w:type="lastRow">
      <w:rPr>
        <w:b/>
        <w:bCs/>
      </w:rPr>
      <w:tblPr>
        <w:tblLayout w:type="fixed"/>
      </w:tblPr>
      <w:tcPr>
        <w:tcBorders>
          <w:top w:val="double" w:color="9EB98B" w:themeColor="accent4" w:themeTint="99" w:sz="2" w:space="0"/>
        </w:tcBorders>
      </w:tcPr>
    </w:tblStylePr>
    <w:tblStylePr w:type="firstCol">
      <w:rPr>
        <w:b/>
        <w:bCs/>
      </w:rPr>
    </w:tblStylePr>
    <w:tblStylePr w:type="lastCol">
      <w:rPr>
        <w:b/>
        <w:bCs/>
      </w:rPr>
    </w:tblStylePr>
  </w:style>
  <w:style w:type="table" w:customStyle="1" w:styleId="301">
    <w:name w:val="Grid Table 1 Light Accent 5"/>
    <w:basedOn w:val="107"/>
    <w:qFormat/>
    <w:uiPriority w:val="46"/>
    <w:pPr>
      <w:spacing w:after="0" w:line="240" w:lineRule="auto"/>
    </w:pPr>
    <w:tblPr>
      <w:tblBorders>
        <w:top w:val="single" w:color="C9DEAE" w:themeColor="accent5" w:themeTint="66" w:sz="4" w:space="0"/>
        <w:left w:val="single" w:color="C9DEAE" w:themeColor="accent5" w:themeTint="66" w:sz="4" w:space="0"/>
        <w:bottom w:val="single" w:color="C9DEAE" w:themeColor="accent5" w:themeTint="66" w:sz="4" w:space="0"/>
        <w:right w:val="single" w:color="C9DEAE" w:themeColor="accent5" w:themeTint="66" w:sz="4" w:space="0"/>
        <w:insideH w:val="single" w:color="C9DEAE" w:themeColor="accent5" w:themeTint="66" w:sz="4" w:space="0"/>
        <w:insideV w:val="single" w:color="C9DEAE" w:themeColor="accent5" w:themeTint="66" w:sz="4" w:space="0"/>
      </w:tblBorders>
      <w:tblLayout w:type="fixed"/>
    </w:tblPr>
    <w:tblStylePr w:type="firstRow">
      <w:rPr>
        <w:b/>
        <w:bCs/>
      </w:rPr>
      <w:tblPr>
        <w:tblLayout w:type="fixed"/>
      </w:tblPr>
      <w:tcPr>
        <w:tcBorders>
          <w:bottom w:val="single" w:color="AFCD85" w:themeColor="accent5" w:themeTint="99" w:sz="12" w:space="0"/>
        </w:tcBorders>
      </w:tcPr>
    </w:tblStylePr>
    <w:tblStylePr w:type="lastRow">
      <w:rPr>
        <w:b/>
        <w:bCs/>
      </w:rPr>
      <w:tblPr>
        <w:tblLayout w:type="fixed"/>
      </w:tblPr>
      <w:tcPr>
        <w:tcBorders>
          <w:top w:val="double" w:color="AFCD85" w:themeColor="accent5" w:themeTint="99" w:sz="2" w:space="0"/>
        </w:tcBorders>
      </w:tcPr>
    </w:tblStylePr>
    <w:tblStylePr w:type="firstCol">
      <w:rPr>
        <w:b/>
        <w:bCs/>
      </w:rPr>
    </w:tblStylePr>
    <w:tblStylePr w:type="lastCol">
      <w:rPr>
        <w:b/>
        <w:bCs/>
      </w:rPr>
    </w:tblStylePr>
  </w:style>
  <w:style w:type="table" w:customStyle="1" w:styleId="302">
    <w:name w:val="Grid Table 1 Light Accent 6"/>
    <w:basedOn w:val="107"/>
    <w:qFormat/>
    <w:uiPriority w:val="46"/>
    <w:pPr>
      <w:spacing w:after="0" w:line="240" w:lineRule="auto"/>
    </w:pPr>
    <w:tblPr>
      <w:tblBorders>
        <w:top w:val="single" w:color="D6E3BC" w:themeColor="accent6" w:themeTint="66" w:sz="4" w:space="0"/>
        <w:left w:val="single" w:color="D6E3BC" w:themeColor="accent6" w:themeTint="66" w:sz="4" w:space="0"/>
        <w:bottom w:val="single" w:color="D6E3BC" w:themeColor="accent6" w:themeTint="66" w:sz="4" w:space="0"/>
        <w:right w:val="single" w:color="D6E3BC" w:themeColor="accent6" w:themeTint="66" w:sz="4" w:space="0"/>
        <w:insideH w:val="single" w:color="D6E3BC" w:themeColor="accent6" w:themeTint="66" w:sz="4" w:space="0"/>
        <w:insideV w:val="single" w:color="D6E3BC" w:themeColor="accent6" w:themeTint="66" w:sz="4" w:space="0"/>
      </w:tblBorders>
      <w:tblLayout w:type="fixed"/>
    </w:tblPr>
    <w:tblStylePr w:type="firstRow">
      <w:rPr>
        <w:b/>
        <w:bCs/>
      </w:rPr>
      <w:tblPr>
        <w:tblLayout w:type="fixed"/>
      </w:tblPr>
      <w:tcPr>
        <w:tcBorders>
          <w:bottom w:val="single" w:color="C2D69B" w:themeColor="accent6" w:themeTint="99" w:sz="12" w:space="0"/>
        </w:tcBorders>
      </w:tcPr>
    </w:tblStylePr>
    <w:tblStylePr w:type="lastRow">
      <w:rPr>
        <w:b/>
        <w:bCs/>
      </w:rPr>
      <w:tblPr>
        <w:tblLayout w:type="fixed"/>
      </w:tblPr>
      <w:tcPr>
        <w:tcBorders>
          <w:top w:val="double" w:color="C2D69B" w:themeColor="accent6" w:themeTint="99" w:sz="2" w:space="0"/>
        </w:tcBorders>
      </w:tcPr>
    </w:tblStylePr>
    <w:tblStylePr w:type="firstCol">
      <w:rPr>
        <w:b/>
        <w:bCs/>
      </w:rPr>
    </w:tblStylePr>
    <w:tblStylePr w:type="lastCol">
      <w:rPr>
        <w:b/>
        <w:bCs/>
      </w:rPr>
    </w:tblStylePr>
  </w:style>
  <w:style w:type="table" w:customStyle="1" w:styleId="303">
    <w:name w:val="Grid Table 2"/>
    <w:basedOn w:val="107"/>
    <w:qFormat/>
    <w:uiPriority w:val="47"/>
    <w:pPr>
      <w:spacing w:after="0" w:line="240" w:lineRule="auto"/>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Pr>
    <w:tblStylePr w:type="firstRow">
      <w:rPr>
        <w:b/>
        <w:bCs/>
      </w:rPr>
      <w:tblPr>
        <w:tblLayout w:type="fixed"/>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blLayout w:type="fixed"/>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04">
    <w:name w:val="Grid Table 2 Accent 1"/>
    <w:basedOn w:val="107"/>
    <w:qFormat/>
    <w:uiPriority w:val="47"/>
    <w:pPr>
      <w:spacing w:after="0" w:line="240" w:lineRule="auto"/>
    </w:pPr>
    <w:tblPr>
      <w:tblBorders>
        <w:top w:val="single" w:color="E2EB94" w:themeColor="accent1" w:themeTint="99" w:sz="2" w:space="0"/>
        <w:bottom w:val="single" w:color="E2EB94" w:themeColor="accent1" w:themeTint="99" w:sz="2" w:space="0"/>
        <w:insideH w:val="single" w:color="E2EB94" w:themeColor="accent1" w:themeTint="99" w:sz="2" w:space="0"/>
        <w:insideV w:val="single" w:color="E2EB94" w:themeColor="accent1" w:themeTint="99" w:sz="2" w:space="0"/>
      </w:tblBorders>
      <w:tblLayout w:type="fixed"/>
    </w:tblPr>
    <w:tblStylePr w:type="firstRow">
      <w:rPr>
        <w:b/>
        <w:bCs/>
      </w:rPr>
      <w:tblPr>
        <w:tblLayout w:type="fixed"/>
      </w:tblPr>
      <w:tcPr>
        <w:tcBorders>
          <w:top w:val="nil"/>
          <w:bottom w:val="single" w:color="E2EB94" w:themeColor="accent1" w:themeTint="99" w:sz="12" w:space="0"/>
          <w:insideH w:val="nil"/>
          <w:insideV w:val="nil"/>
        </w:tcBorders>
        <w:shd w:val="clear" w:color="auto" w:fill="FFFFFF" w:themeFill="background1"/>
      </w:tcPr>
    </w:tblStylePr>
    <w:tblStylePr w:type="lastRow">
      <w:rPr>
        <w:b/>
        <w:bCs/>
      </w:rPr>
      <w:tblPr>
        <w:tblLayout w:type="fixed"/>
      </w:tblPr>
      <w:tcPr>
        <w:tcBorders>
          <w:top w:val="double" w:color="E2EB9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05">
    <w:name w:val="Grid Table 2 Accent 2"/>
    <w:basedOn w:val="107"/>
    <w:qFormat/>
    <w:uiPriority w:val="47"/>
    <w:pPr>
      <w:spacing w:after="0" w:line="240" w:lineRule="auto"/>
    </w:pPr>
    <w:tblPr>
      <w:tblBorders>
        <w:top w:val="single" w:color="7F9CA5" w:themeColor="accent2" w:themeTint="99" w:sz="2" w:space="0"/>
        <w:bottom w:val="single" w:color="7F9CA5" w:themeColor="accent2" w:themeTint="99" w:sz="2" w:space="0"/>
        <w:insideH w:val="single" w:color="7F9CA5" w:themeColor="accent2" w:themeTint="99" w:sz="2" w:space="0"/>
        <w:insideV w:val="single" w:color="7F9CA5" w:themeColor="accent2" w:themeTint="99" w:sz="2" w:space="0"/>
      </w:tblBorders>
      <w:tblLayout w:type="fixed"/>
    </w:tblPr>
    <w:tblStylePr w:type="firstRow">
      <w:rPr>
        <w:b/>
        <w:bCs/>
      </w:rPr>
      <w:tblPr>
        <w:tblLayout w:type="fixed"/>
      </w:tblPr>
      <w:tcPr>
        <w:tcBorders>
          <w:top w:val="nil"/>
          <w:bottom w:val="single" w:color="7F9CA5" w:themeColor="accent2" w:themeTint="99" w:sz="12" w:space="0"/>
          <w:insideH w:val="nil"/>
          <w:insideV w:val="nil"/>
        </w:tcBorders>
        <w:shd w:val="clear" w:color="auto" w:fill="FFFFFF" w:themeFill="background1"/>
      </w:tcPr>
    </w:tblStylePr>
    <w:tblStylePr w:type="lastRow">
      <w:rPr>
        <w:b/>
        <w:bCs/>
      </w:rPr>
      <w:tblPr>
        <w:tblLayout w:type="fixed"/>
      </w:tblPr>
      <w:tcPr>
        <w:tcBorders>
          <w:top w:val="double" w:color="7F9CA5"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06">
    <w:name w:val="Grid Table 2 Accent 3"/>
    <w:basedOn w:val="107"/>
    <w:qFormat/>
    <w:uiPriority w:val="47"/>
    <w:pPr>
      <w:spacing w:after="0" w:line="240" w:lineRule="auto"/>
    </w:pPr>
    <w:tblPr>
      <w:tblBorders>
        <w:top w:val="single" w:color="89AF7F" w:themeColor="accent3" w:themeTint="99" w:sz="2" w:space="0"/>
        <w:bottom w:val="single" w:color="89AF7F" w:themeColor="accent3" w:themeTint="99" w:sz="2" w:space="0"/>
        <w:insideH w:val="single" w:color="89AF7F" w:themeColor="accent3" w:themeTint="99" w:sz="2" w:space="0"/>
        <w:insideV w:val="single" w:color="89AF7F" w:themeColor="accent3" w:themeTint="99" w:sz="2" w:space="0"/>
      </w:tblBorders>
      <w:tblLayout w:type="fixed"/>
    </w:tblPr>
    <w:tblStylePr w:type="firstRow">
      <w:rPr>
        <w:b/>
        <w:bCs/>
      </w:rPr>
      <w:tblPr>
        <w:tblLayout w:type="fixed"/>
      </w:tblPr>
      <w:tcPr>
        <w:tcBorders>
          <w:top w:val="nil"/>
          <w:bottom w:val="single" w:color="89AF7F" w:themeColor="accent3" w:themeTint="99" w:sz="12" w:space="0"/>
          <w:insideH w:val="nil"/>
          <w:insideV w:val="nil"/>
        </w:tcBorders>
        <w:shd w:val="clear" w:color="auto" w:fill="FFFFFF" w:themeFill="background1"/>
      </w:tcPr>
    </w:tblStylePr>
    <w:tblStylePr w:type="lastRow">
      <w:rPr>
        <w:b/>
        <w:bCs/>
      </w:rPr>
      <w:tblPr>
        <w:tblLayout w:type="fixed"/>
      </w:tblPr>
      <w:tcPr>
        <w:tcBorders>
          <w:top w:val="double" w:color="89AF7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07">
    <w:name w:val="Grid Table 2 Accent 4"/>
    <w:basedOn w:val="107"/>
    <w:qFormat/>
    <w:uiPriority w:val="47"/>
    <w:pPr>
      <w:spacing w:after="0" w:line="240" w:lineRule="auto"/>
    </w:pPr>
    <w:tblPr>
      <w:tblBorders>
        <w:top w:val="single" w:color="9EB98B" w:themeColor="accent4" w:themeTint="99" w:sz="2" w:space="0"/>
        <w:bottom w:val="single" w:color="9EB98B" w:themeColor="accent4" w:themeTint="99" w:sz="2" w:space="0"/>
        <w:insideH w:val="single" w:color="9EB98B" w:themeColor="accent4" w:themeTint="99" w:sz="2" w:space="0"/>
        <w:insideV w:val="single" w:color="9EB98B" w:themeColor="accent4" w:themeTint="99" w:sz="2" w:space="0"/>
      </w:tblBorders>
      <w:tblLayout w:type="fixed"/>
    </w:tblPr>
    <w:tblStylePr w:type="firstRow">
      <w:rPr>
        <w:b/>
        <w:bCs/>
      </w:rPr>
      <w:tblPr>
        <w:tblLayout w:type="fixed"/>
      </w:tblPr>
      <w:tcPr>
        <w:tcBorders>
          <w:top w:val="nil"/>
          <w:bottom w:val="single" w:color="9EB98B" w:themeColor="accent4" w:themeTint="99" w:sz="12" w:space="0"/>
          <w:insideH w:val="nil"/>
          <w:insideV w:val="nil"/>
        </w:tcBorders>
        <w:shd w:val="clear" w:color="auto" w:fill="FFFFFF" w:themeFill="background1"/>
      </w:tcPr>
    </w:tblStylePr>
    <w:tblStylePr w:type="lastRow">
      <w:rPr>
        <w:b/>
        <w:bCs/>
      </w:rPr>
      <w:tblPr>
        <w:tblLayout w:type="fixed"/>
      </w:tblPr>
      <w:tcPr>
        <w:tcBorders>
          <w:top w:val="double" w:color="9EB98B"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08">
    <w:name w:val="Grid Table 2 Accent 5"/>
    <w:basedOn w:val="107"/>
    <w:qFormat/>
    <w:uiPriority w:val="47"/>
    <w:pPr>
      <w:spacing w:after="0" w:line="240" w:lineRule="auto"/>
    </w:pPr>
    <w:tblPr>
      <w:tblBorders>
        <w:top w:val="single" w:color="AFCD85" w:themeColor="accent5" w:themeTint="99" w:sz="2" w:space="0"/>
        <w:bottom w:val="single" w:color="AFCD85" w:themeColor="accent5" w:themeTint="99" w:sz="2" w:space="0"/>
        <w:insideH w:val="single" w:color="AFCD85" w:themeColor="accent5" w:themeTint="99" w:sz="2" w:space="0"/>
        <w:insideV w:val="single" w:color="AFCD85" w:themeColor="accent5" w:themeTint="99" w:sz="2" w:space="0"/>
      </w:tblBorders>
      <w:tblLayout w:type="fixed"/>
    </w:tblPr>
    <w:tblStylePr w:type="firstRow">
      <w:rPr>
        <w:b/>
        <w:bCs/>
      </w:rPr>
      <w:tblPr>
        <w:tblLayout w:type="fixed"/>
      </w:tblPr>
      <w:tcPr>
        <w:tcBorders>
          <w:top w:val="nil"/>
          <w:bottom w:val="single" w:color="AFCD85" w:themeColor="accent5" w:themeTint="99" w:sz="12" w:space="0"/>
          <w:insideH w:val="nil"/>
          <w:insideV w:val="nil"/>
        </w:tcBorders>
        <w:shd w:val="clear" w:color="auto" w:fill="FFFFFF" w:themeFill="background1"/>
      </w:tcPr>
    </w:tblStylePr>
    <w:tblStylePr w:type="lastRow">
      <w:rPr>
        <w:b/>
        <w:bCs/>
      </w:rPr>
      <w:tblPr>
        <w:tblLayout w:type="fixed"/>
      </w:tblPr>
      <w:tcPr>
        <w:tcBorders>
          <w:top w:val="double" w:color="AFCD8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09">
    <w:name w:val="Grid Table 2 Accent 6"/>
    <w:basedOn w:val="107"/>
    <w:qFormat/>
    <w:uiPriority w:val="47"/>
    <w:pPr>
      <w:spacing w:after="0" w:line="240" w:lineRule="auto"/>
    </w:pPr>
    <w:tblPr>
      <w:tblBorders>
        <w:top w:val="single" w:color="C2D69B" w:themeColor="accent6" w:themeTint="99" w:sz="2" w:space="0"/>
        <w:bottom w:val="single" w:color="C2D69B" w:themeColor="accent6" w:themeTint="99" w:sz="2" w:space="0"/>
        <w:insideH w:val="single" w:color="C2D69B" w:themeColor="accent6" w:themeTint="99" w:sz="2" w:space="0"/>
        <w:insideV w:val="single" w:color="C2D69B" w:themeColor="accent6" w:themeTint="99" w:sz="2" w:space="0"/>
      </w:tblBorders>
      <w:tblLayout w:type="fixed"/>
    </w:tblPr>
    <w:tblStylePr w:type="firstRow">
      <w:rPr>
        <w:b/>
        <w:bCs/>
      </w:rPr>
      <w:tblPr>
        <w:tblLayout w:type="fixed"/>
      </w:tblPr>
      <w:tcPr>
        <w:tcBorders>
          <w:top w:val="nil"/>
          <w:bottom w:val="single" w:color="C2D69B" w:themeColor="accent6" w:themeTint="99" w:sz="12" w:space="0"/>
          <w:insideH w:val="nil"/>
          <w:insideV w:val="nil"/>
        </w:tcBorders>
        <w:shd w:val="clear" w:color="auto" w:fill="FFFFFF" w:themeFill="background1"/>
      </w:tcPr>
    </w:tblStylePr>
    <w:tblStylePr w:type="lastRow">
      <w:rPr>
        <w:b/>
        <w:bCs/>
      </w:rPr>
      <w:tblPr>
        <w:tblLayout w:type="fixed"/>
      </w:tblPr>
      <w:tcPr>
        <w:tcBorders>
          <w:top w:val="double" w:color="C2D69B"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10">
    <w:name w:val="Grid Table 3"/>
    <w:basedOn w:val="107"/>
    <w:qFormat/>
    <w:uiPriority w:val="48"/>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tblStylePr w:type="neCell">
      <w:tblPr>
        <w:tblLayout w:type="fixed"/>
      </w:tblPr>
      <w:tcPr>
        <w:tcBorders>
          <w:bottom w:val="single" w:color="666666" w:themeColor="text1" w:themeTint="99" w:sz="4" w:space="0"/>
        </w:tcBorders>
      </w:tcPr>
    </w:tblStylePr>
    <w:tblStylePr w:type="nwCell">
      <w:tblPr>
        <w:tblLayout w:type="fixed"/>
      </w:tblPr>
      <w:tcPr>
        <w:tcBorders>
          <w:bottom w:val="single" w:color="666666" w:themeColor="text1" w:themeTint="99" w:sz="4" w:space="0"/>
        </w:tcBorders>
      </w:tcPr>
    </w:tblStylePr>
    <w:tblStylePr w:type="seCell">
      <w:tblPr>
        <w:tblLayout w:type="fixed"/>
      </w:tblPr>
      <w:tcPr>
        <w:tcBorders>
          <w:top w:val="single" w:color="666666" w:themeColor="text1" w:themeTint="99" w:sz="4" w:space="0"/>
        </w:tcBorders>
      </w:tcPr>
    </w:tblStylePr>
    <w:tblStylePr w:type="swCell">
      <w:tblPr>
        <w:tblLayout w:type="fixed"/>
      </w:tblPr>
      <w:tcPr>
        <w:tcBorders>
          <w:top w:val="single" w:color="666666" w:themeColor="text1" w:themeTint="99" w:sz="4" w:space="0"/>
        </w:tcBorders>
      </w:tcPr>
    </w:tblStylePr>
  </w:style>
  <w:style w:type="table" w:customStyle="1" w:styleId="311">
    <w:name w:val="Grid Table 3 Accent 1"/>
    <w:basedOn w:val="107"/>
    <w:qFormat/>
    <w:uiPriority w:val="48"/>
    <w:pPr>
      <w:spacing w:after="0" w:line="240" w:lineRule="auto"/>
    </w:pPr>
    <w:tblPr>
      <w:tblBorders>
        <w:top w:val="single" w:color="E2EB94" w:themeColor="accent1" w:themeTint="99" w:sz="4" w:space="0"/>
        <w:left w:val="single" w:color="E2EB94" w:themeColor="accent1" w:themeTint="99" w:sz="4" w:space="0"/>
        <w:bottom w:val="single" w:color="E2EB94" w:themeColor="accent1" w:themeTint="99" w:sz="4" w:space="0"/>
        <w:right w:val="single" w:color="E2EB94" w:themeColor="accent1" w:themeTint="99" w:sz="4" w:space="0"/>
        <w:insideH w:val="single" w:color="E2EB94" w:themeColor="accent1" w:themeTint="99" w:sz="4" w:space="0"/>
        <w:insideV w:val="single" w:color="E2EB94" w:themeColor="accent1"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tblStylePr w:type="neCell">
      <w:tblPr>
        <w:tblLayout w:type="fixed"/>
      </w:tblPr>
      <w:tcPr>
        <w:tcBorders>
          <w:bottom w:val="single" w:color="E2EB94" w:themeColor="accent1" w:themeTint="99" w:sz="4" w:space="0"/>
        </w:tcBorders>
      </w:tcPr>
    </w:tblStylePr>
    <w:tblStylePr w:type="nwCell">
      <w:tblPr>
        <w:tblLayout w:type="fixed"/>
      </w:tblPr>
      <w:tcPr>
        <w:tcBorders>
          <w:bottom w:val="single" w:color="E2EB94" w:themeColor="accent1" w:themeTint="99" w:sz="4" w:space="0"/>
        </w:tcBorders>
      </w:tcPr>
    </w:tblStylePr>
    <w:tblStylePr w:type="seCell">
      <w:tblPr>
        <w:tblLayout w:type="fixed"/>
      </w:tblPr>
      <w:tcPr>
        <w:tcBorders>
          <w:top w:val="single" w:color="E2EB94" w:themeColor="accent1" w:themeTint="99" w:sz="4" w:space="0"/>
        </w:tcBorders>
      </w:tcPr>
    </w:tblStylePr>
    <w:tblStylePr w:type="swCell">
      <w:tblPr>
        <w:tblLayout w:type="fixed"/>
      </w:tblPr>
      <w:tcPr>
        <w:tcBorders>
          <w:top w:val="single" w:color="E2EB94" w:themeColor="accent1" w:themeTint="99" w:sz="4" w:space="0"/>
        </w:tcBorders>
      </w:tcPr>
    </w:tblStylePr>
  </w:style>
  <w:style w:type="table" w:customStyle="1" w:styleId="312">
    <w:name w:val="Grid Table 3 Accent 2"/>
    <w:basedOn w:val="107"/>
    <w:qFormat/>
    <w:uiPriority w:val="48"/>
    <w:pPr>
      <w:spacing w:after="0" w:line="240" w:lineRule="auto"/>
    </w:pPr>
    <w:tblPr>
      <w:tblBorders>
        <w:top w:val="single" w:color="7F9CA5" w:themeColor="accent2" w:themeTint="99" w:sz="4" w:space="0"/>
        <w:left w:val="single" w:color="7F9CA5" w:themeColor="accent2" w:themeTint="99" w:sz="4" w:space="0"/>
        <w:bottom w:val="single" w:color="7F9CA5" w:themeColor="accent2" w:themeTint="99" w:sz="4" w:space="0"/>
        <w:right w:val="single" w:color="7F9CA5" w:themeColor="accent2" w:themeTint="99" w:sz="4" w:space="0"/>
        <w:insideH w:val="single" w:color="7F9CA5" w:themeColor="accent2" w:themeTint="99" w:sz="4" w:space="0"/>
        <w:insideV w:val="single" w:color="7F9CA5" w:themeColor="accent2"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tblStylePr w:type="neCell">
      <w:tblPr>
        <w:tblLayout w:type="fixed"/>
      </w:tblPr>
      <w:tcPr>
        <w:tcBorders>
          <w:bottom w:val="single" w:color="7F9CA5" w:themeColor="accent2" w:themeTint="99" w:sz="4" w:space="0"/>
        </w:tcBorders>
      </w:tcPr>
    </w:tblStylePr>
    <w:tblStylePr w:type="nwCell">
      <w:tblPr>
        <w:tblLayout w:type="fixed"/>
      </w:tblPr>
      <w:tcPr>
        <w:tcBorders>
          <w:bottom w:val="single" w:color="7F9CA5" w:themeColor="accent2" w:themeTint="99" w:sz="4" w:space="0"/>
        </w:tcBorders>
      </w:tcPr>
    </w:tblStylePr>
    <w:tblStylePr w:type="seCell">
      <w:tblPr>
        <w:tblLayout w:type="fixed"/>
      </w:tblPr>
      <w:tcPr>
        <w:tcBorders>
          <w:top w:val="single" w:color="7F9CA5" w:themeColor="accent2" w:themeTint="99" w:sz="4" w:space="0"/>
        </w:tcBorders>
      </w:tcPr>
    </w:tblStylePr>
    <w:tblStylePr w:type="swCell">
      <w:tblPr>
        <w:tblLayout w:type="fixed"/>
      </w:tblPr>
      <w:tcPr>
        <w:tcBorders>
          <w:top w:val="single" w:color="7F9CA5" w:themeColor="accent2" w:themeTint="99" w:sz="4" w:space="0"/>
        </w:tcBorders>
      </w:tcPr>
    </w:tblStylePr>
  </w:style>
  <w:style w:type="table" w:customStyle="1" w:styleId="313">
    <w:name w:val="Grid Table 3 Accent 3"/>
    <w:basedOn w:val="107"/>
    <w:qFormat/>
    <w:uiPriority w:val="48"/>
    <w:pPr>
      <w:spacing w:after="0" w:line="240" w:lineRule="auto"/>
    </w:pPr>
    <w:tblPr>
      <w:tblBorders>
        <w:top w:val="single" w:color="89AF7F" w:themeColor="accent3" w:themeTint="99" w:sz="4" w:space="0"/>
        <w:left w:val="single" w:color="89AF7F" w:themeColor="accent3" w:themeTint="99" w:sz="4" w:space="0"/>
        <w:bottom w:val="single" w:color="89AF7F" w:themeColor="accent3" w:themeTint="99" w:sz="4" w:space="0"/>
        <w:right w:val="single" w:color="89AF7F" w:themeColor="accent3" w:themeTint="99" w:sz="4" w:space="0"/>
        <w:insideH w:val="single" w:color="89AF7F" w:themeColor="accent3" w:themeTint="99" w:sz="4" w:space="0"/>
        <w:insideV w:val="single" w:color="89AF7F" w:themeColor="accent3"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tblStylePr w:type="neCell">
      <w:tblPr>
        <w:tblLayout w:type="fixed"/>
      </w:tblPr>
      <w:tcPr>
        <w:tcBorders>
          <w:bottom w:val="single" w:color="89AF7F" w:themeColor="accent3" w:themeTint="99" w:sz="4" w:space="0"/>
        </w:tcBorders>
      </w:tcPr>
    </w:tblStylePr>
    <w:tblStylePr w:type="nwCell">
      <w:tblPr>
        <w:tblLayout w:type="fixed"/>
      </w:tblPr>
      <w:tcPr>
        <w:tcBorders>
          <w:bottom w:val="single" w:color="89AF7F" w:themeColor="accent3" w:themeTint="99" w:sz="4" w:space="0"/>
        </w:tcBorders>
      </w:tcPr>
    </w:tblStylePr>
    <w:tblStylePr w:type="seCell">
      <w:tblPr>
        <w:tblLayout w:type="fixed"/>
      </w:tblPr>
      <w:tcPr>
        <w:tcBorders>
          <w:top w:val="single" w:color="89AF7F" w:themeColor="accent3" w:themeTint="99" w:sz="4" w:space="0"/>
        </w:tcBorders>
      </w:tcPr>
    </w:tblStylePr>
    <w:tblStylePr w:type="swCell">
      <w:tblPr>
        <w:tblLayout w:type="fixed"/>
      </w:tblPr>
      <w:tcPr>
        <w:tcBorders>
          <w:top w:val="single" w:color="89AF7F" w:themeColor="accent3" w:themeTint="99" w:sz="4" w:space="0"/>
        </w:tcBorders>
      </w:tcPr>
    </w:tblStylePr>
  </w:style>
  <w:style w:type="table" w:customStyle="1" w:styleId="314">
    <w:name w:val="Grid Table 3 Accent 4"/>
    <w:basedOn w:val="107"/>
    <w:qFormat/>
    <w:uiPriority w:val="48"/>
    <w:pPr>
      <w:spacing w:after="0" w:line="240" w:lineRule="auto"/>
    </w:pPr>
    <w:tblPr>
      <w:tblBorders>
        <w:top w:val="single" w:color="9EB98B" w:themeColor="accent4" w:themeTint="99" w:sz="4" w:space="0"/>
        <w:left w:val="single" w:color="9EB98B" w:themeColor="accent4" w:themeTint="99" w:sz="4" w:space="0"/>
        <w:bottom w:val="single" w:color="9EB98B" w:themeColor="accent4" w:themeTint="99" w:sz="4" w:space="0"/>
        <w:right w:val="single" w:color="9EB98B" w:themeColor="accent4" w:themeTint="99" w:sz="4" w:space="0"/>
        <w:insideH w:val="single" w:color="9EB98B" w:themeColor="accent4" w:themeTint="99" w:sz="4" w:space="0"/>
        <w:insideV w:val="single" w:color="9EB98B" w:themeColor="accent4"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tblStylePr w:type="neCell">
      <w:tblPr>
        <w:tblLayout w:type="fixed"/>
      </w:tblPr>
      <w:tcPr>
        <w:tcBorders>
          <w:bottom w:val="single" w:color="9EB98B" w:themeColor="accent4" w:themeTint="99" w:sz="4" w:space="0"/>
        </w:tcBorders>
      </w:tcPr>
    </w:tblStylePr>
    <w:tblStylePr w:type="nwCell">
      <w:tblPr>
        <w:tblLayout w:type="fixed"/>
      </w:tblPr>
      <w:tcPr>
        <w:tcBorders>
          <w:bottom w:val="single" w:color="9EB98B" w:themeColor="accent4" w:themeTint="99" w:sz="4" w:space="0"/>
        </w:tcBorders>
      </w:tcPr>
    </w:tblStylePr>
    <w:tblStylePr w:type="seCell">
      <w:tblPr>
        <w:tblLayout w:type="fixed"/>
      </w:tblPr>
      <w:tcPr>
        <w:tcBorders>
          <w:top w:val="single" w:color="9EB98B" w:themeColor="accent4" w:themeTint="99" w:sz="4" w:space="0"/>
        </w:tcBorders>
      </w:tcPr>
    </w:tblStylePr>
    <w:tblStylePr w:type="swCell">
      <w:tblPr>
        <w:tblLayout w:type="fixed"/>
      </w:tblPr>
      <w:tcPr>
        <w:tcBorders>
          <w:top w:val="single" w:color="9EB98B" w:themeColor="accent4" w:themeTint="99" w:sz="4" w:space="0"/>
        </w:tcBorders>
      </w:tcPr>
    </w:tblStylePr>
  </w:style>
  <w:style w:type="table" w:customStyle="1" w:styleId="315">
    <w:name w:val="Grid Table 3 Accent 5"/>
    <w:basedOn w:val="107"/>
    <w:qFormat/>
    <w:uiPriority w:val="48"/>
    <w:pPr>
      <w:spacing w:after="0" w:line="240" w:lineRule="auto"/>
    </w:pPr>
    <w:tblPr>
      <w:tblBorders>
        <w:top w:val="single" w:color="AFCD85" w:themeColor="accent5" w:themeTint="99" w:sz="4" w:space="0"/>
        <w:left w:val="single" w:color="AFCD85" w:themeColor="accent5" w:themeTint="99" w:sz="4" w:space="0"/>
        <w:bottom w:val="single" w:color="AFCD85" w:themeColor="accent5" w:themeTint="99" w:sz="4" w:space="0"/>
        <w:right w:val="single" w:color="AFCD85" w:themeColor="accent5" w:themeTint="99" w:sz="4" w:space="0"/>
        <w:insideH w:val="single" w:color="AFCD85" w:themeColor="accent5" w:themeTint="99" w:sz="4" w:space="0"/>
        <w:insideV w:val="single" w:color="AFCD85" w:themeColor="accent5"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tblStylePr w:type="neCell">
      <w:tblPr>
        <w:tblLayout w:type="fixed"/>
      </w:tblPr>
      <w:tcPr>
        <w:tcBorders>
          <w:bottom w:val="single" w:color="AFCD85" w:themeColor="accent5" w:themeTint="99" w:sz="4" w:space="0"/>
        </w:tcBorders>
      </w:tcPr>
    </w:tblStylePr>
    <w:tblStylePr w:type="nwCell">
      <w:tblPr>
        <w:tblLayout w:type="fixed"/>
      </w:tblPr>
      <w:tcPr>
        <w:tcBorders>
          <w:bottom w:val="single" w:color="AFCD85" w:themeColor="accent5" w:themeTint="99" w:sz="4" w:space="0"/>
        </w:tcBorders>
      </w:tcPr>
    </w:tblStylePr>
    <w:tblStylePr w:type="seCell">
      <w:tblPr>
        <w:tblLayout w:type="fixed"/>
      </w:tblPr>
      <w:tcPr>
        <w:tcBorders>
          <w:top w:val="single" w:color="AFCD85" w:themeColor="accent5" w:themeTint="99" w:sz="4" w:space="0"/>
        </w:tcBorders>
      </w:tcPr>
    </w:tblStylePr>
    <w:tblStylePr w:type="swCell">
      <w:tblPr>
        <w:tblLayout w:type="fixed"/>
      </w:tblPr>
      <w:tcPr>
        <w:tcBorders>
          <w:top w:val="single" w:color="AFCD85" w:themeColor="accent5" w:themeTint="99" w:sz="4" w:space="0"/>
        </w:tcBorders>
      </w:tcPr>
    </w:tblStylePr>
  </w:style>
  <w:style w:type="table" w:customStyle="1" w:styleId="316">
    <w:name w:val="Grid Table 3 Accent 6"/>
    <w:basedOn w:val="107"/>
    <w:qFormat/>
    <w:uiPriority w:val="48"/>
    <w:pPr>
      <w:spacing w:after="0" w:line="240" w:lineRule="auto"/>
    </w:pPr>
    <w:tblPr>
      <w:tblBorders>
        <w:top w:val="single" w:color="C2D69B" w:themeColor="accent6" w:themeTint="99" w:sz="4" w:space="0"/>
        <w:left w:val="single" w:color="C2D69B" w:themeColor="accent6" w:themeTint="99" w:sz="4" w:space="0"/>
        <w:bottom w:val="single" w:color="C2D69B" w:themeColor="accent6" w:themeTint="99" w:sz="4" w:space="0"/>
        <w:right w:val="single" w:color="C2D69B" w:themeColor="accent6" w:themeTint="99" w:sz="4" w:space="0"/>
        <w:insideH w:val="single" w:color="C2D69B" w:themeColor="accent6" w:themeTint="99" w:sz="4" w:space="0"/>
        <w:insideV w:val="single" w:color="C2D69B" w:themeColor="accent6"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tblStylePr w:type="neCell">
      <w:tblPr>
        <w:tblLayout w:type="fixed"/>
      </w:tblPr>
      <w:tcPr>
        <w:tcBorders>
          <w:bottom w:val="single" w:color="C2D69B" w:themeColor="accent6" w:themeTint="99" w:sz="4" w:space="0"/>
        </w:tcBorders>
      </w:tcPr>
    </w:tblStylePr>
    <w:tblStylePr w:type="nwCell">
      <w:tblPr>
        <w:tblLayout w:type="fixed"/>
      </w:tblPr>
      <w:tcPr>
        <w:tcBorders>
          <w:bottom w:val="single" w:color="C2D69B" w:themeColor="accent6" w:themeTint="99" w:sz="4" w:space="0"/>
        </w:tcBorders>
      </w:tcPr>
    </w:tblStylePr>
    <w:tblStylePr w:type="seCell">
      <w:tblPr>
        <w:tblLayout w:type="fixed"/>
      </w:tblPr>
      <w:tcPr>
        <w:tcBorders>
          <w:top w:val="single" w:color="C2D69B" w:themeColor="accent6" w:themeTint="99" w:sz="4" w:space="0"/>
        </w:tcBorders>
      </w:tcPr>
    </w:tblStylePr>
    <w:tblStylePr w:type="swCell">
      <w:tblPr>
        <w:tblLayout w:type="fixed"/>
      </w:tblPr>
      <w:tcPr>
        <w:tcBorders>
          <w:top w:val="single" w:color="C2D69B" w:themeColor="accent6" w:themeTint="99" w:sz="4" w:space="0"/>
        </w:tcBorders>
      </w:tcPr>
    </w:tblStylePr>
  </w:style>
  <w:style w:type="table" w:customStyle="1" w:styleId="317">
    <w:name w:val="Grid Table 4"/>
    <w:basedOn w:val="107"/>
    <w:qFormat/>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blLayout w:type="fixed"/>
      </w:tblPr>
      <w:tcPr>
        <w:tcBorders>
          <w:top w:val="double" w:color="000000" w:themeColor="text1"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18">
    <w:name w:val="Grid Table 4 Accent 1"/>
    <w:basedOn w:val="107"/>
    <w:qFormat/>
    <w:uiPriority w:val="49"/>
    <w:pPr>
      <w:spacing w:after="0" w:line="240" w:lineRule="auto"/>
    </w:pPr>
    <w:tblPr>
      <w:tblBorders>
        <w:top w:val="single" w:color="E2EB94" w:themeColor="accent1" w:themeTint="99" w:sz="4" w:space="0"/>
        <w:left w:val="single" w:color="E2EB94" w:themeColor="accent1" w:themeTint="99" w:sz="4" w:space="0"/>
        <w:bottom w:val="single" w:color="E2EB94" w:themeColor="accent1" w:themeTint="99" w:sz="4" w:space="0"/>
        <w:right w:val="single" w:color="E2EB94" w:themeColor="accent1" w:themeTint="99" w:sz="4" w:space="0"/>
        <w:insideH w:val="single" w:color="E2EB94" w:themeColor="accent1" w:themeTint="99" w:sz="4" w:space="0"/>
        <w:insideV w:val="single" w:color="E2EB94" w:themeColor="accen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D0DE4E" w:themeColor="accent1" w:sz="4" w:space="0"/>
          <w:left w:val="single" w:color="D0DE4E" w:themeColor="accent1" w:sz="4" w:space="0"/>
          <w:bottom w:val="single" w:color="D0DE4E" w:themeColor="accent1" w:sz="4" w:space="0"/>
          <w:right w:val="single" w:color="D0DE4E" w:themeColor="accent1" w:sz="4" w:space="0"/>
          <w:insideH w:val="nil"/>
          <w:insideV w:val="nil"/>
        </w:tcBorders>
        <w:shd w:val="clear" w:color="auto" w:fill="D0DE4E" w:themeFill="accent1"/>
      </w:tcPr>
    </w:tblStylePr>
    <w:tblStylePr w:type="lastRow">
      <w:rPr>
        <w:b/>
        <w:bCs/>
      </w:rPr>
      <w:tblPr>
        <w:tblLayout w:type="fixed"/>
      </w:tblPr>
      <w:tcPr>
        <w:tcBorders>
          <w:top w:val="double" w:color="D0DE4E" w:themeColor="accent1" w:sz="4" w:space="0"/>
        </w:tcBorders>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19">
    <w:name w:val="Grid Table 4 Accent 2"/>
    <w:basedOn w:val="107"/>
    <w:qFormat/>
    <w:uiPriority w:val="49"/>
    <w:pPr>
      <w:spacing w:after="0" w:line="240" w:lineRule="auto"/>
    </w:pPr>
    <w:tblPr>
      <w:tblBorders>
        <w:top w:val="single" w:color="7F9CA5" w:themeColor="accent2" w:themeTint="99" w:sz="4" w:space="0"/>
        <w:left w:val="single" w:color="7F9CA5" w:themeColor="accent2" w:themeTint="99" w:sz="4" w:space="0"/>
        <w:bottom w:val="single" w:color="7F9CA5" w:themeColor="accent2" w:themeTint="99" w:sz="4" w:space="0"/>
        <w:right w:val="single" w:color="7F9CA5" w:themeColor="accent2" w:themeTint="99" w:sz="4" w:space="0"/>
        <w:insideH w:val="single" w:color="7F9CA5" w:themeColor="accent2" w:themeTint="99" w:sz="4" w:space="0"/>
        <w:insideV w:val="single" w:color="7F9CA5" w:themeColor="accent2"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3D5157" w:themeColor="accent2" w:sz="4" w:space="0"/>
          <w:left w:val="single" w:color="3D5157" w:themeColor="accent2" w:sz="4" w:space="0"/>
          <w:bottom w:val="single" w:color="3D5157" w:themeColor="accent2" w:sz="4" w:space="0"/>
          <w:right w:val="single" w:color="3D5157" w:themeColor="accent2" w:sz="4" w:space="0"/>
          <w:insideH w:val="nil"/>
          <w:insideV w:val="nil"/>
        </w:tcBorders>
        <w:shd w:val="clear" w:color="auto" w:fill="3D5157" w:themeFill="accent2"/>
      </w:tcPr>
    </w:tblStylePr>
    <w:tblStylePr w:type="lastRow">
      <w:rPr>
        <w:b/>
        <w:bCs/>
      </w:rPr>
      <w:tblPr>
        <w:tblLayout w:type="fixed"/>
      </w:tblPr>
      <w:tcPr>
        <w:tcBorders>
          <w:top w:val="double" w:color="3D5157" w:themeColor="accent2" w:sz="4" w:space="0"/>
        </w:tcBorders>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20">
    <w:name w:val="Grid Table 4 Accent 3"/>
    <w:basedOn w:val="107"/>
    <w:qFormat/>
    <w:uiPriority w:val="49"/>
    <w:pPr>
      <w:spacing w:after="0" w:line="240" w:lineRule="auto"/>
    </w:pPr>
    <w:tblPr>
      <w:tblBorders>
        <w:top w:val="single" w:color="89AF7F" w:themeColor="accent3" w:themeTint="99" w:sz="4" w:space="0"/>
        <w:left w:val="single" w:color="89AF7F" w:themeColor="accent3" w:themeTint="99" w:sz="4" w:space="0"/>
        <w:bottom w:val="single" w:color="89AF7F" w:themeColor="accent3" w:themeTint="99" w:sz="4" w:space="0"/>
        <w:right w:val="single" w:color="89AF7F" w:themeColor="accent3" w:themeTint="99" w:sz="4" w:space="0"/>
        <w:insideH w:val="single" w:color="89AF7F" w:themeColor="accent3" w:themeTint="99" w:sz="4" w:space="0"/>
        <w:insideV w:val="single" w:color="89AF7F" w:themeColor="accent3"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47653F" w:themeColor="accent3" w:sz="4" w:space="0"/>
          <w:left w:val="single" w:color="47653F" w:themeColor="accent3" w:sz="4" w:space="0"/>
          <w:bottom w:val="single" w:color="47653F" w:themeColor="accent3" w:sz="4" w:space="0"/>
          <w:right w:val="single" w:color="47653F" w:themeColor="accent3" w:sz="4" w:space="0"/>
          <w:insideH w:val="nil"/>
          <w:insideV w:val="nil"/>
        </w:tcBorders>
        <w:shd w:val="clear" w:color="auto" w:fill="47653F" w:themeFill="accent3"/>
      </w:tcPr>
    </w:tblStylePr>
    <w:tblStylePr w:type="lastRow">
      <w:rPr>
        <w:b/>
        <w:bCs/>
      </w:rPr>
      <w:tblPr>
        <w:tblLayout w:type="fixed"/>
      </w:tblPr>
      <w:tcPr>
        <w:tcBorders>
          <w:top w:val="double" w:color="47653F" w:themeColor="accent3" w:sz="4" w:space="0"/>
        </w:tcBorders>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21">
    <w:name w:val="Grid Table 4 Accent 4"/>
    <w:basedOn w:val="107"/>
    <w:qFormat/>
    <w:uiPriority w:val="49"/>
    <w:pPr>
      <w:spacing w:after="0" w:line="240" w:lineRule="auto"/>
    </w:pPr>
    <w:tblPr>
      <w:tblBorders>
        <w:top w:val="single" w:color="9EB98B" w:themeColor="accent4" w:themeTint="99" w:sz="4" w:space="0"/>
        <w:left w:val="single" w:color="9EB98B" w:themeColor="accent4" w:themeTint="99" w:sz="4" w:space="0"/>
        <w:bottom w:val="single" w:color="9EB98B" w:themeColor="accent4" w:themeTint="99" w:sz="4" w:space="0"/>
        <w:right w:val="single" w:color="9EB98B" w:themeColor="accent4" w:themeTint="99" w:sz="4" w:space="0"/>
        <w:insideH w:val="single" w:color="9EB98B" w:themeColor="accent4" w:themeTint="99" w:sz="4" w:space="0"/>
        <w:insideV w:val="single" w:color="9EB98B" w:themeColor="accent4"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607E4C" w:themeColor="accent4" w:sz="4" w:space="0"/>
          <w:left w:val="single" w:color="607E4C" w:themeColor="accent4" w:sz="4" w:space="0"/>
          <w:bottom w:val="single" w:color="607E4C" w:themeColor="accent4" w:sz="4" w:space="0"/>
          <w:right w:val="single" w:color="607E4C" w:themeColor="accent4" w:sz="4" w:space="0"/>
          <w:insideH w:val="nil"/>
          <w:insideV w:val="nil"/>
        </w:tcBorders>
        <w:shd w:val="clear" w:color="auto" w:fill="607E4C" w:themeFill="accent4"/>
      </w:tcPr>
    </w:tblStylePr>
    <w:tblStylePr w:type="lastRow">
      <w:rPr>
        <w:b/>
        <w:bCs/>
      </w:rPr>
      <w:tblPr>
        <w:tblLayout w:type="fixed"/>
      </w:tblPr>
      <w:tcPr>
        <w:tcBorders>
          <w:top w:val="double" w:color="607E4C" w:themeColor="accent4" w:sz="4" w:space="0"/>
        </w:tcBorders>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22">
    <w:name w:val="Grid Table 4 Accent 5"/>
    <w:basedOn w:val="107"/>
    <w:qFormat/>
    <w:uiPriority w:val="49"/>
    <w:pPr>
      <w:spacing w:after="0" w:line="240" w:lineRule="auto"/>
    </w:pPr>
    <w:tblPr>
      <w:tblBorders>
        <w:top w:val="single" w:color="AFCD85" w:themeColor="accent5" w:themeTint="99" w:sz="4" w:space="0"/>
        <w:left w:val="single" w:color="AFCD85" w:themeColor="accent5" w:themeTint="99" w:sz="4" w:space="0"/>
        <w:bottom w:val="single" w:color="AFCD85" w:themeColor="accent5" w:themeTint="99" w:sz="4" w:space="0"/>
        <w:right w:val="single" w:color="AFCD85" w:themeColor="accent5" w:themeTint="99" w:sz="4" w:space="0"/>
        <w:insideH w:val="single" w:color="AFCD85" w:themeColor="accent5" w:themeTint="99" w:sz="4" w:space="0"/>
        <w:insideV w:val="single" w:color="AFCD85" w:themeColor="accent5"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78A141" w:themeColor="accent5" w:sz="4" w:space="0"/>
          <w:left w:val="single" w:color="78A141" w:themeColor="accent5" w:sz="4" w:space="0"/>
          <w:bottom w:val="single" w:color="78A141" w:themeColor="accent5" w:sz="4" w:space="0"/>
          <w:right w:val="single" w:color="78A141" w:themeColor="accent5" w:sz="4" w:space="0"/>
          <w:insideH w:val="nil"/>
          <w:insideV w:val="nil"/>
        </w:tcBorders>
        <w:shd w:val="clear" w:color="auto" w:fill="78A141" w:themeFill="accent5"/>
      </w:tcPr>
    </w:tblStylePr>
    <w:tblStylePr w:type="lastRow">
      <w:rPr>
        <w:b/>
        <w:bCs/>
      </w:rPr>
      <w:tblPr>
        <w:tblLayout w:type="fixed"/>
      </w:tblPr>
      <w:tcPr>
        <w:tcBorders>
          <w:top w:val="double" w:color="78A141" w:themeColor="accent5" w:sz="4" w:space="0"/>
        </w:tcBorders>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23">
    <w:name w:val="Grid Table 4 Accent 6"/>
    <w:basedOn w:val="107"/>
    <w:qFormat/>
    <w:uiPriority w:val="49"/>
    <w:pPr>
      <w:spacing w:after="0" w:line="240" w:lineRule="auto"/>
    </w:pPr>
    <w:tblPr>
      <w:tblBorders>
        <w:top w:val="single" w:color="C2D69B" w:themeColor="accent6" w:themeTint="99" w:sz="4" w:space="0"/>
        <w:left w:val="single" w:color="C2D69B" w:themeColor="accent6" w:themeTint="99" w:sz="4" w:space="0"/>
        <w:bottom w:val="single" w:color="C2D69B" w:themeColor="accent6" w:themeTint="99" w:sz="4" w:space="0"/>
        <w:right w:val="single" w:color="C2D69B" w:themeColor="accent6" w:themeTint="99" w:sz="4" w:space="0"/>
        <w:insideH w:val="single" w:color="C2D69B" w:themeColor="accent6" w:themeTint="99" w:sz="4" w:space="0"/>
        <w:insideV w:val="single" w:color="C2D69B" w:themeColor="accent6"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9BBB59" w:themeColor="accent6" w:sz="4" w:space="0"/>
          <w:left w:val="single" w:color="9BBB59" w:themeColor="accent6" w:sz="4" w:space="0"/>
          <w:bottom w:val="single" w:color="9BBB59" w:themeColor="accent6" w:sz="4" w:space="0"/>
          <w:right w:val="single" w:color="9BBB59" w:themeColor="accent6" w:sz="4" w:space="0"/>
          <w:insideH w:val="nil"/>
          <w:insideV w:val="nil"/>
        </w:tcBorders>
        <w:shd w:val="clear" w:color="auto" w:fill="9BBB59" w:themeFill="accent6"/>
      </w:tcPr>
    </w:tblStylePr>
    <w:tblStylePr w:type="lastRow">
      <w:rPr>
        <w:b/>
        <w:bCs/>
      </w:rPr>
      <w:tblPr>
        <w:tblLayout w:type="fixed"/>
      </w:tblPr>
      <w:tcPr>
        <w:tcBorders>
          <w:top w:val="double" w:color="9BBB59" w:themeColor="accent6" w:sz="4" w:space="0"/>
        </w:tcBorders>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24">
    <w:name w:val="Grid Table 5 Dark"/>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CCCCCC" w:themeFill="text1"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blLayout w:type="fixed"/>
      </w:tblPr>
      <w:tcPr>
        <w:shd w:val="clear" w:color="auto" w:fill="999999" w:themeFill="text1" w:themeFillTint="66"/>
      </w:tcPr>
    </w:tblStylePr>
    <w:tblStylePr w:type="band1Horz">
      <w:tblPr>
        <w:tblLayout w:type="fixed"/>
      </w:tblPr>
      <w:tcPr>
        <w:shd w:val="clear" w:color="auto" w:fill="999999" w:themeFill="text1" w:themeFillTint="66"/>
      </w:tcPr>
    </w:tblStylePr>
  </w:style>
  <w:style w:type="table" w:customStyle="1" w:styleId="325">
    <w:name w:val="Grid Table 5 Dark Accent 1"/>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5F8DB" w:themeFill="accent1"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0DE4E" w:themeFill="accent1"/>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0DE4E" w:themeFill="accent1"/>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0DE4E" w:themeFill="accent1"/>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0DE4E" w:themeFill="accent1"/>
      </w:tcPr>
    </w:tblStylePr>
    <w:tblStylePr w:type="band1Vert">
      <w:tblPr>
        <w:tblLayout w:type="fixed"/>
      </w:tblPr>
      <w:tcPr>
        <w:shd w:val="clear" w:color="auto" w:fill="ECF1B8" w:themeFill="accent1" w:themeFillTint="66"/>
      </w:tcPr>
    </w:tblStylePr>
    <w:tblStylePr w:type="band1Horz">
      <w:tblPr>
        <w:tblLayout w:type="fixed"/>
      </w:tblPr>
      <w:tcPr>
        <w:shd w:val="clear" w:color="auto" w:fill="ECF1B8" w:themeFill="accent1" w:themeFillTint="66"/>
      </w:tcPr>
    </w:tblStylePr>
  </w:style>
  <w:style w:type="table" w:customStyle="1" w:styleId="326">
    <w:name w:val="Grid Table 5 Dark Accent 2"/>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4DEE1" w:themeFill="accent2"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D5157" w:themeFill="accent2"/>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D5157" w:themeFill="accent2"/>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D5157" w:themeFill="accent2"/>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D5157" w:themeFill="accent2"/>
      </w:tcPr>
    </w:tblStylePr>
    <w:tblStylePr w:type="band1Vert">
      <w:tblPr>
        <w:tblLayout w:type="fixed"/>
      </w:tblPr>
      <w:tcPr>
        <w:shd w:val="clear" w:color="auto" w:fill="A9BDC3" w:themeFill="accent2" w:themeFillTint="66"/>
      </w:tcPr>
    </w:tblStylePr>
    <w:tblStylePr w:type="band1Horz">
      <w:tblPr>
        <w:tblLayout w:type="fixed"/>
      </w:tblPr>
      <w:tcPr>
        <w:shd w:val="clear" w:color="auto" w:fill="A9BDC3" w:themeFill="accent2" w:themeFillTint="66"/>
      </w:tcPr>
    </w:tblStylePr>
  </w:style>
  <w:style w:type="table" w:customStyle="1" w:styleId="327">
    <w:name w:val="Grid Table 5 Dark Accent 3"/>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7E4D4" w:themeFill="accent3"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7653F" w:themeFill="accent3"/>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7653F" w:themeFill="accent3"/>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7653F" w:themeFill="accent3"/>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7653F" w:themeFill="accent3"/>
      </w:tcPr>
    </w:tblStylePr>
    <w:tblStylePr w:type="band1Vert">
      <w:tblPr>
        <w:tblLayout w:type="fixed"/>
      </w:tblPr>
      <w:tcPr>
        <w:shd w:val="clear" w:color="auto" w:fill="B0C9A9" w:themeFill="accent3" w:themeFillTint="66"/>
      </w:tcPr>
    </w:tblStylePr>
    <w:tblStylePr w:type="band1Horz">
      <w:tblPr>
        <w:tblLayout w:type="fixed"/>
      </w:tblPr>
      <w:tcPr>
        <w:shd w:val="clear" w:color="auto" w:fill="B0C9A9" w:themeFill="accent3" w:themeFillTint="66"/>
      </w:tcPr>
    </w:tblStylePr>
  </w:style>
  <w:style w:type="table" w:customStyle="1" w:styleId="328">
    <w:name w:val="Grid Table 5 Dark Accent 4"/>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EE7D8" w:themeFill="accent4"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07E4C" w:themeFill="accent4"/>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07E4C" w:themeFill="accent4"/>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07E4C" w:themeFill="accent4"/>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07E4C" w:themeFill="accent4"/>
      </w:tcPr>
    </w:tblStylePr>
    <w:tblStylePr w:type="band1Vert">
      <w:tblPr>
        <w:tblLayout w:type="fixed"/>
      </w:tblPr>
      <w:tcPr>
        <w:shd w:val="clear" w:color="auto" w:fill="BED0B2" w:themeFill="accent4" w:themeFillTint="66"/>
      </w:tcPr>
    </w:tblStylePr>
    <w:tblStylePr w:type="band1Horz">
      <w:tblPr>
        <w:tblLayout w:type="fixed"/>
      </w:tblPr>
      <w:tcPr>
        <w:shd w:val="clear" w:color="auto" w:fill="BED0B2" w:themeFill="accent4" w:themeFillTint="66"/>
      </w:tcPr>
    </w:tblStylePr>
  </w:style>
  <w:style w:type="table" w:customStyle="1" w:styleId="329">
    <w:name w:val="Grid Table 5 Dark Accent 5"/>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E4EED6" w:themeFill="accent5"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8A141" w:themeFill="accent5"/>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8A141" w:themeFill="accent5"/>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8A141" w:themeFill="accent5"/>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8A141" w:themeFill="accent5"/>
      </w:tcPr>
    </w:tblStylePr>
    <w:tblStylePr w:type="band1Vert">
      <w:tblPr>
        <w:tblLayout w:type="fixed"/>
      </w:tblPr>
      <w:tcPr>
        <w:shd w:val="clear" w:color="auto" w:fill="C9DEAE" w:themeFill="accent5" w:themeFillTint="66"/>
      </w:tcPr>
    </w:tblStylePr>
    <w:tblStylePr w:type="band1Horz">
      <w:tblPr>
        <w:tblLayout w:type="fixed"/>
      </w:tblPr>
      <w:tcPr>
        <w:shd w:val="clear" w:color="auto" w:fill="C9DEAE" w:themeFill="accent5" w:themeFillTint="66"/>
      </w:tcPr>
    </w:tblStylePr>
  </w:style>
  <w:style w:type="table" w:customStyle="1" w:styleId="330">
    <w:name w:val="Grid Table 5 Dark Accent 6"/>
    <w:basedOn w:val="107"/>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EAF1DD" w:themeFill="accent6"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6"/>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6"/>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6"/>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6"/>
      </w:tcPr>
    </w:tblStylePr>
    <w:tblStylePr w:type="band1Vert">
      <w:tblPr>
        <w:tblLayout w:type="fixed"/>
      </w:tblPr>
      <w:tcPr>
        <w:shd w:val="clear" w:color="auto" w:fill="D6E3BC" w:themeFill="accent6" w:themeFillTint="66"/>
      </w:tcPr>
    </w:tblStylePr>
    <w:tblStylePr w:type="band1Horz">
      <w:tblPr>
        <w:tblLayout w:type="fixed"/>
      </w:tblPr>
      <w:tcPr>
        <w:shd w:val="clear" w:color="auto" w:fill="D6E3BC" w:themeFill="accent6" w:themeFillTint="66"/>
      </w:tcPr>
    </w:tblStylePr>
  </w:style>
  <w:style w:type="table" w:customStyle="1" w:styleId="331">
    <w:name w:val="Grid Table 6 Colorful"/>
    <w:basedOn w:val="107"/>
    <w:qFormat/>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blPr>
        <w:tblLayout w:type="fixed"/>
      </w:tblPr>
      <w:tcPr>
        <w:tcBorders>
          <w:bottom w:val="single" w:color="666666" w:themeColor="text1" w:themeTint="99" w:sz="12" w:space="0"/>
        </w:tcBorders>
      </w:tcPr>
    </w:tblStylePr>
    <w:tblStylePr w:type="lastRow">
      <w:rPr>
        <w:b/>
        <w:bCs/>
      </w:rPr>
      <w:tblPr>
        <w:tblLayout w:type="fixed"/>
      </w:tblPr>
      <w:tcPr>
        <w:tcBorders>
          <w:top w:val="double" w:color="666666"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32">
    <w:name w:val="Grid Table 6 Colorful Accent 1"/>
    <w:basedOn w:val="107"/>
    <w:uiPriority w:val="51"/>
    <w:pPr>
      <w:spacing w:after="0" w:line="240" w:lineRule="auto"/>
    </w:pPr>
    <w:rPr>
      <w:color w:val="AFBE23" w:themeColor="accent1" w:themeShade="BF"/>
    </w:rPr>
    <w:tblPr>
      <w:tblBorders>
        <w:top w:val="single" w:color="E2EB94" w:themeColor="accent1" w:themeTint="99" w:sz="4" w:space="0"/>
        <w:left w:val="single" w:color="E2EB94" w:themeColor="accent1" w:themeTint="99" w:sz="4" w:space="0"/>
        <w:bottom w:val="single" w:color="E2EB94" w:themeColor="accent1" w:themeTint="99" w:sz="4" w:space="0"/>
        <w:right w:val="single" w:color="E2EB94" w:themeColor="accent1" w:themeTint="99" w:sz="4" w:space="0"/>
        <w:insideH w:val="single" w:color="E2EB94" w:themeColor="accent1" w:themeTint="99" w:sz="4" w:space="0"/>
        <w:insideV w:val="single" w:color="E2EB94" w:themeColor="accent1" w:themeTint="99" w:sz="4" w:space="0"/>
      </w:tblBorders>
      <w:tblLayout w:type="fixed"/>
    </w:tblPr>
    <w:tblStylePr w:type="firstRow">
      <w:rPr>
        <w:b/>
        <w:bCs/>
      </w:rPr>
      <w:tblPr>
        <w:tblLayout w:type="fixed"/>
      </w:tblPr>
      <w:tcPr>
        <w:tcBorders>
          <w:bottom w:val="single" w:color="E2EB94" w:themeColor="accent1" w:themeTint="99" w:sz="12" w:space="0"/>
        </w:tcBorders>
      </w:tcPr>
    </w:tblStylePr>
    <w:tblStylePr w:type="lastRow">
      <w:rPr>
        <w:b/>
        <w:bCs/>
      </w:rPr>
      <w:tblPr>
        <w:tblLayout w:type="fixed"/>
      </w:tblPr>
      <w:tcPr>
        <w:tcBorders>
          <w:top w:val="double" w:color="E2EB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33">
    <w:name w:val="Grid Table 6 Colorful Accent 2"/>
    <w:basedOn w:val="107"/>
    <w:uiPriority w:val="51"/>
    <w:pPr>
      <w:spacing w:after="0" w:line="240" w:lineRule="auto"/>
    </w:pPr>
    <w:rPr>
      <w:color w:val="2E3D41" w:themeColor="accent2" w:themeShade="BF"/>
    </w:rPr>
    <w:tblPr>
      <w:tblBorders>
        <w:top w:val="single" w:color="7F9CA5" w:themeColor="accent2" w:themeTint="99" w:sz="4" w:space="0"/>
        <w:left w:val="single" w:color="7F9CA5" w:themeColor="accent2" w:themeTint="99" w:sz="4" w:space="0"/>
        <w:bottom w:val="single" w:color="7F9CA5" w:themeColor="accent2" w:themeTint="99" w:sz="4" w:space="0"/>
        <w:right w:val="single" w:color="7F9CA5" w:themeColor="accent2" w:themeTint="99" w:sz="4" w:space="0"/>
        <w:insideH w:val="single" w:color="7F9CA5" w:themeColor="accent2" w:themeTint="99" w:sz="4" w:space="0"/>
        <w:insideV w:val="single" w:color="7F9CA5" w:themeColor="accent2" w:themeTint="99" w:sz="4" w:space="0"/>
      </w:tblBorders>
      <w:tblLayout w:type="fixed"/>
    </w:tblPr>
    <w:tblStylePr w:type="firstRow">
      <w:rPr>
        <w:b/>
        <w:bCs/>
      </w:rPr>
      <w:tblPr>
        <w:tblLayout w:type="fixed"/>
      </w:tblPr>
      <w:tcPr>
        <w:tcBorders>
          <w:bottom w:val="single" w:color="7F9CA5" w:themeColor="accent2" w:themeTint="99" w:sz="12" w:space="0"/>
        </w:tcBorders>
      </w:tcPr>
    </w:tblStylePr>
    <w:tblStylePr w:type="lastRow">
      <w:rPr>
        <w:b/>
        <w:bCs/>
      </w:rPr>
      <w:tblPr>
        <w:tblLayout w:type="fixed"/>
      </w:tblPr>
      <w:tcPr>
        <w:tcBorders>
          <w:top w:val="double" w:color="7F9CA5"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34">
    <w:name w:val="Grid Table 6 Colorful Accent 3"/>
    <w:basedOn w:val="107"/>
    <w:uiPriority w:val="51"/>
    <w:pPr>
      <w:spacing w:after="0" w:line="240" w:lineRule="auto"/>
    </w:pPr>
    <w:rPr>
      <w:color w:val="354C2F" w:themeColor="accent3" w:themeShade="BF"/>
    </w:rPr>
    <w:tblPr>
      <w:tblBorders>
        <w:top w:val="single" w:color="89AF7F" w:themeColor="accent3" w:themeTint="99" w:sz="4" w:space="0"/>
        <w:left w:val="single" w:color="89AF7F" w:themeColor="accent3" w:themeTint="99" w:sz="4" w:space="0"/>
        <w:bottom w:val="single" w:color="89AF7F" w:themeColor="accent3" w:themeTint="99" w:sz="4" w:space="0"/>
        <w:right w:val="single" w:color="89AF7F" w:themeColor="accent3" w:themeTint="99" w:sz="4" w:space="0"/>
        <w:insideH w:val="single" w:color="89AF7F" w:themeColor="accent3" w:themeTint="99" w:sz="4" w:space="0"/>
        <w:insideV w:val="single" w:color="89AF7F" w:themeColor="accent3" w:themeTint="99" w:sz="4" w:space="0"/>
      </w:tblBorders>
      <w:tblLayout w:type="fixed"/>
    </w:tblPr>
    <w:tblStylePr w:type="firstRow">
      <w:rPr>
        <w:b/>
        <w:bCs/>
      </w:rPr>
      <w:tblPr>
        <w:tblLayout w:type="fixed"/>
      </w:tblPr>
      <w:tcPr>
        <w:tcBorders>
          <w:bottom w:val="single" w:color="89AF7F" w:themeColor="accent3" w:themeTint="99" w:sz="12" w:space="0"/>
        </w:tcBorders>
      </w:tcPr>
    </w:tblStylePr>
    <w:tblStylePr w:type="lastRow">
      <w:rPr>
        <w:b/>
        <w:bCs/>
      </w:rPr>
      <w:tblPr>
        <w:tblLayout w:type="fixed"/>
      </w:tblPr>
      <w:tcPr>
        <w:tcBorders>
          <w:top w:val="double" w:color="89AF7F"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35">
    <w:name w:val="Grid Table 6 Colorful Accent 4"/>
    <w:basedOn w:val="107"/>
    <w:uiPriority w:val="51"/>
    <w:pPr>
      <w:spacing w:after="0" w:line="240" w:lineRule="auto"/>
    </w:pPr>
    <w:rPr>
      <w:color w:val="485F39" w:themeColor="accent4" w:themeShade="BF"/>
    </w:rPr>
    <w:tblPr>
      <w:tblBorders>
        <w:top w:val="single" w:color="9EB98B" w:themeColor="accent4" w:themeTint="99" w:sz="4" w:space="0"/>
        <w:left w:val="single" w:color="9EB98B" w:themeColor="accent4" w:themeTint="99" w:sz="4" w:space="0"/>
        <w:bottom w:val="single" w:color="9EB98B" w:themeColor="accent4" w:themeTint="99" w:sz="4" w:space="0"/>
        <w:right w:val="single" w:color="9EB98B" w:themeColor="accent4" w:themeTint="99" w:sz="4" w:space="0"/>
        <w:insideH w:val="single" w:color="9EB98B" w:themeColor="accent4" w:themeTint="99" w:sz="4" w:space="0"/>
        <w:insideV w:val="single" w:color="9EB98B" w:themeColor="accent4" w:themeTint="99" w:sz="4" w:space="0"/>
      </w:tblBorders>
      <w:tblLayout w:type="fixed"/>
    </w:tblPr>
    <w:tblStylePr w:type="firstRow">
      <w:rPr>
        <w:b/>
        <w:bCs/>
      </w:rPr>
      <w:tblPr>
        <w:tblLayout w:type="fixed"/>
      </w:tblPr>
      <w:tcPr>
        <w:tcBorders>
          <w:bottom w:val="single" w:color="9EB98B" w:themeColor="accent4" w:themeTint="99" w:sz="12" w:space="0"/>
        </w:tcBorders>
      </w:tcPr>
    </w:tblStylePr>
    <w:tblStylePr w:type="lastRow">
      <w:rPr>
        <w:b/>
        <w:bCs/>
      </w:rPr>
      <w:tblPr>
        <w:tblLayout w:type="fixed"/>
      </w:tblPr>
      <w:tcPr>
        <w:tcBorders>
          <w:top w:val="double" w:color="9EB98B"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36">
    <w:name w:val="Grid Table 6 Colorful Accent 5"/>
    <w:basedOn w:val="107"/>
    <w:uiPriority w:val="51"/>
    <w:pPr>
      <w:spacing w:after="0" w:line="240" w:lineRule="auto"/>
    </w:pPr>
    <w:rPr>
      <w:color w:val="5A7931" w:themeColor="accent5" w:themeShade="BF"/>
    </w:rPr>
    <w:tblPr>
      <w:tblBorders>
        <w:top w:val="single" w:color="AFCD85" w:themeColor="accent5" w:themeTint="99" w:sz="4" w:space="0"/>
        <w:left w:val="single" w:color="AFCD85" w:themeColor="accent5" w:themeTint="99" w:sz="4" w:space="0"/>
        <w:bottom w:val="single" w:color="AFCD85" w:themeColor="accent5" w:themeTint="99" w:sz="4" w:space="0"/>
        <w:right w:val="single" w:color="AFCD85" w:themeColor="accent5" w:themeTint="99" w:sz="4" w:space="0"/>
        <w:insideH w:val="single" w:color="AFCD85" w:themeColor="accent5" w:themeTint="99" w:sz="4" w:space="0"/>
        <w:insideV w:val="single" w:color="AFCD85" w:themeColor="accent5" w:themeTint="99" w:sz="4" w:space="0"/>
      </w:tblBorders>
      <w:tblLayout w:type="fixed"/>
    </w:tblPr>
    <w:tblStylePr w:type="firstRow">
      <w:rPr>
        <w:b/>
        <w:bCs/>
      </w:rPr>
      <w:tblPr>
        <w:tblLayout w:type="fixed"/>
      </w:tblPr>
      <w:tcPr>
        <w:tcBorders>
          <w:bottom w:val="single" w:color="AFCD85" w:themeColor="accent5" w:themeTint="99" w:sz="12" w:space="0"/>
        </w:tcBorders>
      </w:tcPr>
    </w:tblStylePr>
    <w:tblStylePr w:type="lastRow">
      <w:rPr>
        <w:b/>
        <w:bCs/>
      </w:rPr>
      <w:tblPr>
        <w:tblLayout w:type="fixed"/>
      </w:tblPr>
      <w:tcPr>
        <w:tcBorders>
          <w:top w:val="double" w:color="AFCD85"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37">
    <w:name w:val="Grid Table 6 Colorful Accent 6"/>
    <w:basedOn w:val="107"/>
    <w:uiPriority w:val="51"/>
    <w:pPr>
      <w:spacing w:after="0" w:line="240" w:lineRule="auto"/>
    </w:pPr>
    <w:rPr>
      <w:color w:val="77933C" w:themeColor="accent6" w:themeShade="BF"/>
    </w:rPr>
    <w:tblPr>
      <w:tblBorders>
        <w:top w:val="single" w:color="C2D69B" w:themeColor="accent6" w:themeTint="99" w:sz="4" w:space="0"/>
        <w:left w:val="single" w:color="C2D69B" w:themeColor="accent6" w:themeTint="99" w:sz="4" w:space="0"/>
        <w:bottom w:val="single" w:color="C2D69B" w:themeColor="accent6" w:themeTint="99" w:sz="4" w:space="0"/>
        <w:right w:val="single" w:color="C2D69B" w:themeColor="accent6" w:themeTint="99" w:sz="4" w:space="0"/>
        <w:insideH w:val="single" w:color="C2D69B" w:themeColor="accent6" w:themeTint="99" w:sz="4" w:space="0"/>
        <w:insideV w:val="single" w:color="C2D69B" w:themeColor="accent6" w:themeTint="99" w:sz="4" w:space="0"/>
      </w:tblBorders>
      <w:tblLayout w:type="fixed"/>
    </w:tblPr>
    <w:tblStylePr w:type="firstRow">
      <w:rPr>
        <w:b/>
        <w:bCs/>
      </w:rPr>
      <w:tblPr>
        <w:tblLayout w:type="fixed"/>
      </w:tblPr>
      <w:tcPr>
        <w:tcBorders>
          <w:bottom w:val="single" w:color="C2D69B" w:themeColor="accent6" w:themeTint="99" w:sz="12" w:space="0"/>
        </w:tcBorders>
      </w:tcPr>
    </w:tblStylePr>
    <w:tblStylePr w:type="lastRow">
      <w:rPr>
        <w:b/>
        <w:bCs/>
      </w:rPr>
      <w:tblPr>
        <w:tblLayout w:type="fixed"/>
      </w:tblPr>
      <w:tcPr>
        <w:tcBorders>
          <w:top w:val="double" w:color="C2D69B"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38">
    <w:name w:val="Grid Table 7 Colorful"/>
    <w:basedOn w:val="107"/>
    <w:uiPriority w:val="52"/>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tblStylePr w:type="neCell">
      <w:tblPr>
        <w:tblLayout w:type="fixed"/>
      </w:tblPr>
      <w:tcPr>
        <w:tcBorders>
          <w:bottom w:val="single" w:color="666666" w:themeColor="text1" w:themeTint="99" w:sz="4" w:space="0"/>
        </w:tcBorders>
      </w:tcPr>
    </w:tblStylePr>
    <w:tblStylePr w:type="nwCell">
      <w:tblPr>
        <w:tblLayout w:type="fixed"/>
      </w:tblPr>
      <w:tcPr>
        <w:tcBorders>
          <w:bottom w:val="single" w:color="666666" w:themeColor="text1" w:themeTint="99" w:sz="4" w:space="0"/>
        </w:tcBorders>
      </w:tcPr>
    </w:tblStylePr>
    <w:tblStylePr w:type="seCell">
      <w:tblPr>
        <w:tblLayout w:type="fixed"/>
      </w:tblPr>
      <w:tcPr>
        <w:tcBorders>
          <w:top w:val="single" w:color="666666" w:themeColor="text1" w:themeTint="99" w:sz="4" w:space="0"/>
        </w:tcBorders>
      </w:tcPr>
    </w:tblStylePr>
    <w:tblStylePr w:type="swCell">
      <w:tblPr>
        <w:tblLayout w:type="fixed"/>
      </w:tblPr>
      <w:tcPr>
        <w:tcBorders>
          <w:top w:val="single" w:color="666666" w:themeColor="text1" w:themeTint="99" w:sz="4" w:space="0"/>
        </w:tcBorders>
      </w:tcPr>
    </w:tblStylePr>
  </w:style>
  <w:style w:type="table" w:customStyle="1" w:styleId="339">
    <w:name w:val="Grid Table 7 Colorful Accent 1"/>
    <w:basedOn w:val="107"/>
    <w:uiPriority w:val="52"/>
    <w:pPr>
      <w:spacing w:after="0" w:line="240" w:lineRule="auto"/>
    </w:pPr>
    <w:rPr>
      <w:color w:val="AFBE23" w:themeColor="accent1" w:themeShade="BF"/>
    </w:rPr>
    <w:tblPr>
      <w:tblBorders>
        <w:top w:val="single" w:color="E2EB94" w:themeColor="accent1" w:themeTint="99" w:sz="4" w:space="0"/>
        <w:left w:val="single" w:color="E2EB94" w:themeColor="accent1" w:themeTint="99" w:sz="4" w:space="0"/>
        <w:bottom w:val="single" w:color="E2EB94" w:themeColor="accent1" w:themeTint="99" w:sz="4" w:space="0"/>
        <w:right w:val="single" w:color="E2EB94" w:themeColor="accent1" w:themeTint="99" w:sz="4" w:space="0"/>
        <w:insideH w:val="single" w:color="E2EB94" w:themeColor="accent1" w:themeTint="99" w:sz="4" w:space="0"/>
        <w:insideV w:val="single" w:color="E2EB94" w:themeColor="accent1"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tblStylePr w:type="neCell">
      <w:tblPr>
        <w:tblLayout w:type="fixed"/>
      </w:tblPr>
      <w:tcPr>
        <w:tcBorders>
          <w:bottom w:val="single" w:color="E2EB94" w:themeColor="accent1" w:themeTint="99" w:sz="4" w:space="0"/>
        </w:tcBorders>
      </w:tcPr>
    </w:tblStylePr>
    <w:tblStylePr w:type="nwCell">
      <w:tblPr>
        <w:tblLayout w:type="fixed"/>
      </w:tblPr>
      <w:tcPr>
        <w:tcBorders>
          <w:bottom w:val="single" w:color="E2EB94" w:themeColor="accent1" w:themeTint="99" w:sz="4" w:space="0"/>
        </w:tcBorders>
      </w:tcPr>
    </w:tblStylePr>
    <w:tblStylePr w:type="seCell">
      <w:tblPr>
        <w:tblLayout w:type="fixed"/>
      </w:tblPr>
      <w:tcPr>
        <w:tcBorders>
          <w:top w:val="single" w:color="E2EB94" w:themeColor="accent1" w:themeTint="99" w:sz="4" w:space="0"/>
        </w:tcBorders>
      </w:tcPr>
    </w:tblStylePr>
    <w:tblStylePr w:type="swCell">
      <w:tblPr>
        <w:tblLayout w:type="fixed"/>
      </w:tblPr>
      <w:tcPr>
        <w:tcBorders>
          <w:top w:val="single" w:color="E2EB94" w:themeColor="accent1" w:themeTint="99" w:sz="4" w:space="0"/>
        </w:tcBorders>
      </w:tcPr>
    </w:tblStylePr>
  </w:style>
  <w:style w:type="table" w:customStyle="1" w:styleId="340">
    <w:name w:val="Grid Table 7 Colorful Accent 2"/>
    <w:basedOn w:val="107"/>
    <w:uiPriority w:val="52"/>
    <w:pPr>
      <w:spacing w:after="0" w:line="240" w:lineRule="auto"/>
    </w:pPr>
    <w:rPr>
      <w:color w:val="2E3D41" w:themeColor="accent2" w:themeShade="BF"/>
    </w:rPr>
    <w:tblPr>
      <w:tblBorders>
        <w:top w:val="single" w:color="7F9CA5" w:themeColor="accent2" w:themeTint="99" w:sz="4" w:space="0"/>
        <w:left w:val="single" w:color="7F9CA5" w:themeColor="accent2" w:themeTint="99" w:sz="4" w:space="0"/>
        <w:bottom w:val="single" w:color="7F9CA5" w:themeColor="accent2" w:themeTint="99" w:sz="4" w:space="0"/>
        <w:right w:val="single" w:color="7F9CA5" w:themeColor="accent2" w:themeTint="99" w:sz="4" w:space="0"/>
        <w:insideH w:val="single" w:color="7F9CA5" w:themeColor="accent2" w:themeTint="99" w:sz="4" w:space="0"/>
        <w:insideV w:val="single" w:color="7F9CA5" w:themeColor="accent2"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tblStylePr w:type="neCell">
      <w:tblPr>
        <w:tblLayout w:type="fixed"/>
      </w:tblPr>
      <w:tcPr>
        <w:tcBorders>
          <w:bottom w:val="single" w:color="7F9CA5" w:themeColor="accent2" w:themeTint="99" w:sz="4" w:space="0"/>
        </w:tcBorders>
      </w:tcPr>
    </w:tblStylePr>
    <w:tblStylePr w:type="nwCell">
      <w:tblPr>
        <w:tblLayout w:type="fixed"/>
      </w:tblPr>
      <w:tcPr>
        <w:tcBorders>
          <w:bottom w:val="single" w:color="7F9CA5" w:themeColor="accent2" w:themeTint="99" w:sz="4" w:space="0"/>
        </w:tcBorders>
      </w:tcPr>
    </w:tblStylePr>
    <w:tblStylePr w:type="seCell">
      <w:tblPr>
        <w:tblLayout w:type="fixed"/>
      </w:tblPr>
      <w:tcPr>
        <w:tcBorders>
          <w:top w:val="single" w:color="7F9CA5" w:themeColor="accent2" w:themeTint="99" w:sz="4" w:space="0"/>
        </w:tcBorders>
      </w:tcPr>
    </w:tblStylePr>
    <w:tblStylePr w:type="swCell">
      <w:tblPr>
        <w:tblLayout w:type="fixed"/>
      </w:tblPr>
      <w:tcPr>
        <w:tcBorders>
          <w:top w:val="single" w:color="7F9CA5" w:themeColor="accent2" w:themeTint="99" w:sz="4" w:space="0"/>
        </w:tcBorders>
      </w:tcPr>
    </w:tblStylePr>
  </w:style>
  <w:style w:type="table" w:customStyle="1" w:styleId="341">
    <w:name w:val="Grid Table 7 Colorful Accent 3"/>
    <w:basedOn w:val="107"/>
    <w:uiPriority w:val="52"/>
    <w:pPr>
      <w:spacing w:after="0" w:line="240" w:lineRule="auto"/>
    </w:pPr>
    <w:rPr>
      <w:color w:val="354C2F" w:themeColor="accent3" w:themeShade="BF"/>
    </w:rPr>
    <w:tblPr>
      <w:tblBorders>
        <w:top w:val="single" w:color="89AF7F" w:themeColor="accent3" w:themeTint="99" w:sz="4" w:space="0"/>
        <w:left w:val="single" w:color="89AF7F" w:themeColor="accent3" w:themeTint="99" w:sz="4" w:space="0"/>
        <w:bottom w:val="single" w:color="89AF7F" w:themeColor="accent3" w:themeTint="99" w:sz="4" w:space="0"/>
        <w:right w:val="single" w:color="89AF7F" w:themeColor="accent3" w:themeTint="99" w:sz="4" w:space="0"/>
        <w:insideH w:val="single" w:color="89AF7F" w:themeColor="accent3" w:themeTint="99" w:sz="4" w:space="0"/>
        <w:insideV w:val="single" w:color="89AF7F" w:themeColor="accent3"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tblStylePr w:type="neCell">
      <w:tblPr>
        <w:tblLayout w:type="fixed"/>
      </w:tblPr>
      <w:tcPr>
        <w:tcBorders>
          <w:bottom w:val="single" w:color="89AF7F" w:themeColor="accent3" w:themeTint="99" w:sz="4" w:space="0"/>
        </w:tcBorders>
      </w:tcPr>
    </w:tblStylePr>
    <w:tblStylePr w:type="nwCell">
      <w:tblPr>
        <w:tblLayout w:type="fixed"/>
      </w:tblPr>
      <w:tcPr>
        <w:tcBorders>
          <w:bottom w:val="single" w:color="89AF7F" w:themeColor="accent3" w:themeTint="99" w:sz="4" w:space="0"/>
        </w:tcBorders>
      </w:tcPr>
    </w:tblStylePr>
    <w:tblStylePr w:type="seCell">
      <w:tblPr>
        <w:tblLayout w:type="fixed"/>
      </w:tblPr>
      <w:tcPr>
        <w:tcBorders>
          <w:top w:val="single" w:color="89AF7F" w:themeColor="accent3" w:themeTint="99" w:sz="4" w:space="0"/>
        </w:tcBorders>
      </w:tcPr>
    </w:tblStylePr>
    <w:tblStylePr w:type="swCell">
      <w:tblPr>
        <w:tblLayout w:type="fixed"/>
      </w:tblPr>
      <w:tcPr>
        <w:tcBorders>
          <w:top w:val="single" w:color="89AF7F" w:themeColor="accent3" w:themeTint="99" w:sz="4" w:space="0"/>
        </w:tcBorders>
      </w:tcPr>
    </w:tblStylePr>
  </w:style>
  <w:style w:type="table" w:customStyle="1" w:styleId="342">
    <w:name w:val="Grid Table 7 Colorful Accent 4"/>
    <w:basedOn w:val="107"/>
    <w:uiPriority w:val="52"/>
    <w:pPr>
      <w:spacing w:after="0" w:line="240" w:lineRule="auto"/>
    </w:pPr>
    <w:rPr>
      <w:color w:val="485F39" w:themeColor="accent4" w:themeShade="BF"/>
    </w:rPr>
    <w:tblPr>
      <w:tblBorders>
        <w:top w:val="single" w:color="9EB98B" w:themeColor="accent4" w:themeTint="99" w:sz="4" w:space="0"/>
        <w:left w:val="single" w:color="9EB98B" w:themeColor="accent4" w:themeTint="99" w:sz="4" w:space="0"/>
        <w:bottom w:val="single" w:color="9EB98B" w:themeColor="accent4" w:themeTint="99" w:sz="4" w:space="0"/>
        <w:right w:val="single" w:color="9EB98B" w:themeColor="accent4" w:themeTint="99" w:sz="4" w:space="0"/>
        <w:insideH w:val="single" w:color="9EB98B" w:themeColor="accent4" w:themeTint="99" w:sz="4" w:space="0"/>
        <w:insideV w:val="single" w:color="9EB98B" w:themeColor="accent4"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tblStylePr w:type="neCell">
      <w:tblPr>
        <w:tblLayout w:type="fixed"/>
      </w:tblPr>
      <w:tcPr>
        <w:tcBorders>
          <w:bottom w:val="single" w:color="9EB98B" w:themeColor="accent4" w:themeTint="99" w:sz="4" w:space="0"/>
        </w:tcBorders>
      </w:tcPr>
    </w:tblStylePr>
    <w:tblStylePr w:type="nwCell">
      <w:tblPr>
        <w:tblLayout w:type="fixed"/>
      </w:tblPr>
      <w:tcPr>
        <w:tcBorders>
          <w:bottom w:val="single" w:color="9EB98B" w:themeColor="accent4" w:themeTint="99" w:sz="4" w:space="0"/>
        </w:tcBorders>
      </w:tcPr>
    </w:tblStylePr>
    <w:tblStylePr w:type="seCell">
      <w:tblPr>
        <w:tblLayout w:type="fixed"/>
      </w:tblPr>
      <w:tcPr>
        <w:tcBorders>
          <w:top w:val="single" w:color="9EB98B" w:themeColor="accent4" w:themeTint="99" w:sz="4" w:space="0"/>
        </w:tcBorders>
      </w:tcPr>
    </w:tblStylePr>
    <w:tblStylePr w:type="swCell">
      <w:tblPr>
        <w:tblLayout w:type="fixed"/>
      </w:tblPr>
      <w:tcPr>
        <w:tcBorders>
          <w:top w:val="single" w:color="9EB98B" w:themeColor="accent4" w:themeTint="99" w:sz="4" w:space="0"/>
        </w:tcBorders>
      </w:tcPr>
    </w:tblStylePr>
  </w:style>
  <w:style w:type="table" w:customStyle="1" w:styleId="343">
    <w:name w:val="Grid Table 7 Colorful Accent 5"/>
    <w:basedOn w:val="107"/>
    <w:uiPriority w:val="52"/>
    <w:pPr>
      <w:spacing w:after="0" w:line="240" w:lineRule="auto"/>
    </w:pPr>
    <w:rPr>
      <w:color w:val="5A7931" w:themeColor="accent5" w:themeShade="BF"/>
    </w:rPr>
    <w:tblPr>
      <w:tblBorders>
        <w:top w:val="single" w:color="AFCD85" w:themeColor="accent5" w:themeTint="99" w:sz="4" w:space="0"/>
        <w:left w:val="single" w:color="AFCD85" w:themeColor="accent5" w:themeTint="99" w:sz="4" w:space="0"/>
        <w:bottom w:val="single" w:color="AFCD85" w:themeColor="accent5" w:themeTint="99" w:sz="4" w:space="0"/>
        <w:right w:val="single" w:color="AFCD85" w:themeColor="accent5" w:themeTint="99" w:sz="4" w:space="0"/>
        <w:insideH w:val="single" w:color="AFCD85" w:themeColor="accent5" w:themeTint="99" w:sz="4" w:space="0"/>
        <w:insideV w:val="single" w:color="AFCD85" w:themeColor="accent5"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tblStylePr w:type="neCell">
      <w:tblPr>
        <w:tblLayout w:type="fixed"/>
      </w:tblPr>
      <w:tcPr>
        <w:tcBorders>
          <w:bottom w:val="single" w:color="AFCD85" w:themeColor="accent5" w:themeTint="99" w:sz="4" w:space="0"/>
        </w:tcBorders>
      </w:tcPr>
    </w:tblStylePr>
    <w:tblStylePr w:type="nwCell">
      <w:tblPr>
        <w:tblLayout w:type="fixed"/>
      </w:tblPr>
      <w:tcPr>
        <w:tcBorders>
          <w:bottom w:val="single" w:color="AFCD85" w:themeColor="accent5" w:themeTint="99" w:sz="4" w:space="0"/>
        </w:tcBorders>
      </w:tcPr>
    </w:tblStylePr>
    <w:tblStylePr w:type="seCell">
      <w:tblPr>
        <w:tblLayout w:type="fixed"/>
      </w:tblPr>
      <w:tcPr>
        <w:tcBorders>
          <w:top w:val="single" w:color="AFCD85" w:themeColor="accent5" w:themeTint="99" w:sz="4" w:space="0"/>
        </w:tcBorders>
      </w:tcPr>
    </w:tblStylePr>
    <w:tblStylePr w:type="swCell">
      <w:tblPr>
        <w:tblLayout w:type="fixed"/>
      </w:tblPr>
      <w:tcPr>
        <w:tcBorders>
          <w:top w:val="single" w:color="AFCD85" w:themeColor="accent5" w:themeTint="99" w:sz="4" w:space="0"/>
        </w:tcBorders>
      </w:tcPr>
    </w:tblStylePr>
  </w:style>
  <w:style w:type="table" w:customStyle="1" w:styleId="344">
    <w:name w:val="Grid Table 7 Colorful Accent 6"/>
    <w:basedOn w:val="107"/>
    <w:uiPriority w:val="52"/>
    <w:pPr>
      <w:spacing w:after="0" w:line="240" w:lineRule="auto"/>
    </w:pPr>
    <w:rPr>
      <w:color w:val="77933C" w:themeColor="accent6" w:themeShade="BF"/>
    </w:rPr>
    <w:tblPr>
      <w:tblBorders>
        <w:top w:val="single" w:color="C2D69B" w:themeColor="accent6" w:themeTint="99" w:sz="4" w:space="0"/>
        <w:left w:val="single" w:color="C2D69B" w:themeColor="accent6" w:themeTint="99" w:sz="4" w:space="0"/>
        <w:bottom w:val="single" w:color="C2D69B" w:themeColor="accent6" w:themeTint="99" w:sz="4" w:space="0"/>
        <w:right w:val="single" w:color="C2D69B" w:themeColor="accent6" w:themeTint="99" w:sz="4" w:space="0"/>
        <w:insideH w:val="single" w:color="C2D69B" w:themeColor="accent6" w:themeTint="99" w:sz="4" w:space="0"/>
        <w:insideV w:val="single" w:color="C2D69B" w:themeColor="accent6" w:themeTint="99" w:sz="4" w:space="0"/>
      </w:tblBorders>
      <w:tblLayout w:type="fixed"/>
    </w:tblPr>
    <w:tblStylePr w:type="firstRow">
      <w:rPr>
        <w:b/>
        <w:bCs/>
      </w:rPr>
      <w:tblPr>
        <w:tblLayout w:type="fixed"/>
      </w:tblPr>
      <w:tcPr>
        <w:tcBorders>
          <w:top w:val="nil"/>
          <w:left w:val="nil"/>
          <w:right w:val="nil"/>
          <w:insideH w:val="nil"/>
          <w:insideV w:val="nil"/>
        </w:tcBorders>
        <w:shd w:val="clear" w:color="auto" w:fill="FFFFFF" w:themeFill="background1"/>
      </w:tcPr>
    </w:tblStylePr>
    <w:tblStylePr w:type="lastRow">
      <w:rPr>
        <w:b/>
        <w:bCs/>
      </w:rPr>
      <w:tblPr>
        <w:tblLayout w:type="fixed"/>
      </w:tblPr>
      <w:tcPr>
        <w:tcBorders>
          <w:left w:val="nil"/>
          <w:bottom w:val="nil"/>
          <w:right w:val="nil"/>
          <w:insideH w:val="nil"/>
          <w:insideV w:val="nil"/>
        </w:tcBorders>
        <w:shd w:val="clear" w:color="auto" w:fill="FFFFFF" w:themeFill="background1"/>
      </w:tcPr>
    </w:tblStylePr>
    <w:tblStylePr w:type="firstCol">
      <w:pPr>
        <w:jc w:val="right"/>
      </w:pPr>
      <w:rPr>
        <w:i/>
        <w:iCs/>
      </w:rPr>
      <w:tblPr>
        <w:tblLayout w:type="fixed"/>
      </w:tblPr>
      <w:tcPr>
        <w:tcBorders>
          <w:top w:val="nil"/>
          <w:left w:val="nil"/>
          <w:bottom w:val="nil"/>
          <w:insideH w:val="nil"/>
          <w:insideV w:val="nil"/>
        </w:tcBorders>
        <w:shd w:val="clear" w:color="auto" w:fill="FFFFFF" w:themeFill="background1"/>
      </w:tcPr>
    </w:tblStylePr>
    <w:tblStylePr w:type="lastCol">
      <w:rPr>
        <w:i/>
        <w:iCs/>
      </w:rPr>
      <w:tblPr>
        <w:tblLayout w:type="fixed"/>
      </w:tblPr>
      <w:tcPr>
        <w:tcBorders>
          <w:top w:val="nil"/>
          <w:bottom w:val="nil"/>
          <w:right w:val="nil"/>
          <w:insideH w:val="nil"/>
          <w:insideV w:val="nil"/>
        </w:tcBorders>
        <w:shd w:val="clear" w:color="auto" w:fill="FFFFFF" w:themeFill="background1"/>
      </w:tc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tblStylePr w:type="neCell">
      <w:tblPr>
        <w:tblLayout w:type="fixed"/>
      </w:tblPr>
      <w:tcPr>
        <w:tcBorders>
          <w:bottom w:val="single" w:color="C2D69B" w:themeColor="accent6" w:themeTint="99" w:sz="4" w:space="0"/>
        </w:tcBorders>
      </w:tcPr>
    </w:tblStylePr>
    <w:tblStylePr w:type="nwCell">
      <w:tblPr>
        <w:tblLayout w:type="fixed"/>
      </w:tblPr>
      <w:tcPr>
        <w:tcBorders>
          <w:bottom w:val="single" w:color="C2D69B" w:themeColor="accent6" w:themeTint="99" w:sz="4" w:space="0"/>
        </w:tcBorders>
      </w:tcPr>
    </w:tblStylePr>
    <w:tblStylePr w:type="seCell">
      <w:tblPr>
        <w:tblLayout w:type="fixed"/>
      </w:tblPr>
      <w:tcPr>
        <w:tcBorders>
          <w:top w:val="single" w:color="C2D69B" w:themeColor="accent6" w:themeTint="99" w:sz="4" w:space="0"/>
        </w:tcBorders>
      </w:tcPr>
    </w:tblStylePr>
    <w:tblStylePr w:type="swCell">
      <w:tblPr>
        <w:tblLayout w:type="fixed"/>
      </w:tblPr>
      <w:tcPr>
        <w:tcBorders>
          <w:top w:val="single" w:color="C2D69B" w:themeColor="accent6" w:themeTint="99" w:sz="4" w:space="0"/>
        </w:tcBorders>
      </w:tcPr>
    </w:tblStylePr>
  </w:style>
  <w:style w:type="character" w:customStyle="1" w:styleId="345">
    <w:name w:val="Hashtag"/>
    <w:basedOn w:val="89"/>
    <w:unhideWhenUsed/>
    <w:uiPriority w:val="99"/>
    <w:rPr>
      <w:rFonts w:ascii="Microsoft YaHei UI" w:hAnsi="Microsoft YaHei UI" w:eastAsia="Microsoft YaHei UI"/>
      <w:color w:val="2B579A"/>
      <w:shd w:val="clear" w:color="auto" w:fill="E1DFDD"/>
    </w:rPr>
  </w:style>
  <w:style w:type="character" w:customStyle="1" w:styleId="346">
    <w:name w:val="HTML 地址 字符"/>
    <w:basedOn w:val="89"/>
    <w:link w:val="45"/>
    <w:semiHidden/>
    <w:uiPriority w:val="99"/>
    <w:rPr>
      <w:rFonts w:ascii="Microsoft YaHei UI" w:hAnsi="Microsoft YaHei UI" w:eastAsia="Microsoft YaHei UI"/>
      <w:i/>
      <w:iCs/>
      <w:color w:val="000000" w:themeColor="text1"/>
      <w:sz w:val="24"/>
      <w14:textFill>
        <w14:solidFill>
          <w14:schemeClr w14:val="tx1"/>
        </w14:solidFill>
      </w14:textFill>
    </w:rPr>
  </w:style>
  <w:style w:type="character" w:customStyle="1" w:styleId="347">
    <w:name w:val="HTML 预设格式 字符"/>
    <w:basedOn w:val="89"/>
    <w:link w:val="84"/>
    <w:semiHidden/>
    <w:uiPriority w:val="99"/>
    <w:rPr>
      <w:rFonts w:ascii="Microsoft YaHei UI" w:hAnsi="Microsoft YaHei UI" w:eastAsia="Microsoft YaHei UI"/>
      <w:color w:val="000000" w:themeColor="text1"/>
      <w14:textFill>
        <w14:solidFill>
          <w14:schemeClr w14:val="tx1"/>
        </w14:solidFill>
      </w14:textFill>
    </w:rPr>
  </w:style>
  <w:style w:type="table" w:customStyle="1" w:styleId="348">
    <w:name w:val="List Table 1 Light"/>
    <w:basedOn w:val="107"/>
    <w:uiPriority w:val="46"/>
    <w:pPr>
      <w:spacing w:after="0" w:line="240" w:lineRule="auto"/>
    </w:pPr>
    <w:tblPr>
      <w:tblLayout w:type="fixed"/>
    </w:tblPr>
    <w:tblStylePr w:type="firstRow">
      <w:rPr>
        <w:b/>
        <w:bCs/>
      </w:rPr>
      <w:tblPr>
        <w:tblLayout w:type="fixed"/>
      </w:tblPr>
      <w:tcPr>
        <w:tcBorders>
          <w:bottom w:val="single" w:color="666666" w:themeColor="text1" w:themeTint="99" w:sz="4" w:space="0"/>
        </w:tcBorders>
      </w:tcPr>
    </w:tblStylePr>
    <w:tblStylePr w:type="lastRow">
      <w:rPr>
        <w:b/>
        <w:bCs/>
      </w:rPr>
      <w:tblPr>
        <w:tblLayout w:type="fixed"/>
      </w:tblPr>
      <w:tcPr>
        <w:tcBorders>
          <w:top w:val="single" w:color="666666"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49">
    <w:name w:val="List Table 1 Light Accent 1"/>
    <w:basedOn w:val="107"/>
    <w:uiPriority w:val="46"/>
    <w:pPr>
      <w:spacing w:after="0" w:line="240" w:lineRule="auto"/>
    </w:pPr>
    <w:tblPr>
      <w:tblLayout w:type="fixed"/>
    </w:tblPr>
    <w:tblStylePr w:type="firstRow">
      <w:rPr>
        <w:b/>
        <w:bCs/>
      </w:rPr>
      <w:tblPr>
        <w:tblLayout w:type="fixed"/>
      </w:tblPr>
      <w:tcPr>
        <w:tcBorders>
          <w:bottom w:val="single" w:color="E2EB94" w:themeColor="accent1" w:themeTint="99" w:sz="4" w:space="0"/>
        </w:tcBorders>
      </w:tcPr>
    </w:tblStylePr>
    <w:tblStylePr w:type="lastRow">
      <w:rPr>
        <w:b/>
        <w:bCs/>
      </w:rPr>
      <w:tblPr>
        <w:tblLayout w:type="fixed"/>
      </w:tblPr>
      <w:tcPr>
        <w:tcBorders>
          <w:top w:val="single" w:color="E2EB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50">
    <w:name w:val="List Table 1 Light Accent 2"/>
    <w:basedOn w:val="107"/>
    <w:uiPriority w:val="46"/>
    <w:pPr>
      <w:spacing w:after="0" w:line="240" w:lineRule="auto"/>
    </w:pPr>
    <w:tblPr>
      <w:tblLayout w:type="fixed"/>
    </w:tblPr>
    <w:tblStylePr w:type="firstRow">
      <w:rPr>
        <w:b/>
        <w:bCs/>
      </w:rPr>
      <w:tblPr>
        <w:tblLayout w:type="fixed"/>
      </w:tblPr>
      <w:tcPr>
        <w:tcBorders>
          <w:bottom w:val="single" w:color="7F9CA5" w:themeColor="accent2" w:themeTint="99" w:sz="4" w:space="0"/>
        </w:tcBorders>
      </w:tcPr>
    </w:tblStylePr>
    <w:tblStylePr w:type="lastRow">
      <w:rPr>
        <w:b/>
        <w:bCs/>
      </w:rPr>
      <w:tblPr>
        <w:tblLayout w:type="fixed"/>
      </w:tblPr>
      <w:tcPr>
        <w:tcBorders>
          <w:top w:val="single" w:color="7F9CA5"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51">
    <w:name w:val="List Table 1 Light Accent 3"/>
    <w:basedOn w:val="107"/>
    <w:uiPriority w:val="46"/>
    <w:pPr>
      <w:spacing w:after="0" w:line="240" w:lineRule="auto"/>
    </w:pPr>
    <w:tblPr>
      <w:tblLayout w:type="fixed"/>
    </w:tblPr>
    <w:tblStylePr w:type="firstRow">
      <w:rPr>
        <w:b/>
        <w:bCs/>
      </w:rPr>
      <w:tblPr>
        <w:tblLayout w:type="fixed"/>
      </w:tblPr>
      <w:tcPr>
        <w:tcBorders>
          <w:bottom w:val="single" w:color="89AF7F" w:themeColor="accent3" w:themeTint="99" w:sz="4" w:space="0"/>
        </w:tcBorders>
      </w:tcPr>
    </w:tblStylePr>
    <w:tblStylePr w:type="lastRow">
      <w:rPr>
        <w:b/>
        <w:bCs/>
      </w:rPr>
      <w:tblPr>
        <w:tblLayout w:type="fixed"/>
      </w:tblPr>
      <w:tcPr>
        <w:tcBorders>
          <w:top w:val="single" w:color="89AF7F"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52">
    <w:name w:val="List Table 1 Light Accent 4"/>
    <w:basedOn w:val="107"/>
    <w:uiPriority w:val="46"/>
    <w:pPr>
      <w:spacing w:after="0" w:line="240" w:lineRule="auto"/>
    </w:pPr>
    <w:tblPr>
      <w:tblLayout w:type="fixed"/>
    </w:tblPr>
    <w:tblStylePr w:type="firstRow">
      <w:rPr>
        <w:b/>
        <w:bCs/>
      </w:rPr>
      <w:tblPr>
        <w:tblLayout w:type="fixed"/>
      </w:tblPr>
      <w:tcPr>
        <w:tcBorders>
          <w:bottom w:val="single" w:color="9EB98B" w:themeColor="accent4" w:themeTint="99" w:sz="4" w:space="0"/>
        </w:tcBorders>
      </w:tcPr>
    </w:tblStylePr>
    <w:tblStylePr w:type="lastRow">
      <w:rPr>
        <w:b/>
        <w:bCs/>
      </w:rPr>
      <w:tblPr>
        <w:tblLayout w:type="fixed"/>
      </w:tblPr>
      <w:tcPr>
        <w:tcBorders>
          <w:top w:val="single" w:color="9EB98B"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53">
    <w:name w:val="List Table 1 Light Accent 5"/>
    <w:basedOn w:val="107"/>
    <w:uiPriority w:val="46"/>
    <w:pPr>
      <w:spacing w:after="0" w:line="240" w:lineRule="auto"/>
    </w:pPr>
    <w:tblPr>
      <w:tblLayout w:type="fixed"/>
    </w:tblPr>
    <w:tblStylePr w:type="firstRow">
      <w:rPr>
        <w:b/>
        <w:bCs/>
      </w:rPr>
      <w:tblPr>
        <w:tblLayout w:type="fixed"/>
      </w:tblPr>
      <w:tcPr>
        <w:tcBorders>
          <w:bottom w:val="single" w:color="AFCD85" w:themeColor="accent5" w:themeTint="99" w:sz="4" w:space="0"/>
        </w:tcBorders>
      </w:tcPr>
    </w:tblStylePr>
    <w:tblStylePr w:type="lastRow">
      <w:rPr>
        <w:b/>
        <w:bCs/>
      </w:rPr>
      <w:tblPr>
        <w:tblLayout w:type="fixed"/>
      </w:tblPr>
      <w:tcPr>
        <w:tcBorders>
          <w:top w:val="single" w:color="AFCD85"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54">
    <w:name w:val="List Table 1 Light Accent 6"/>
    <w:basedOn w:val="107"/>
    <w:uiPriority w:val="46"/>
    <w:pPr>
      <w:spacing w:after="0" w:line="240" w:lineRule="auto"/>
    </w:pPr>
    <w:tblPr>
      <w:tblLayout w:type="fixed"/>
    </w:tblPr>
    <w:tblStylePr w:type="firstRow">
      <w:rPr>
        <w:b/>
        <w:bCs/>
      </w:rPr>
      <w:tblPr>
        <w:tblLayout w:type="fixed"/>
      </w:tblPr>
      <w:tcPr>
        <w:tcBorders>
          <w:bottom w:val="single" w:color="C2D69B" w:themeColor="accent6" w:themeTint="99" w:sz="4" w:space="0"/>
        </w:tcBorders>
      </w:tcPr>
    </w:tblStylePr>
    <w:tblStylePr w:type="lastRow">
      <w:rPr>
        <w:b/>
        <w:bCs/>
      </w:rPr>
      <w:tblPr>
        <w:tblLayout w:type="fixed"/>
      </w:tblPr>
      <w:tcPr>
        <w:tcBorders>
          <w:top w:val="single" w:color="C2D69B"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55">
    <w:name w:val="List Table 2"/>
    <w:basedOn w:val="107"/>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56">
    <w:name w:val="List Table 2 Accent 1"/>
    <w:basedOn w:val="107"/>
    <w:uiPriority w:val="47"/>
    <w:pPr>
      <w:spacing w:after="0" w:line="240" w:lineRule="auto"/>
    </w:pPr>
    <w:tblPr>
      <w:tblBorders>
        <w:top w:val="single" w:color="E2EB94" w:themeColor="accent1" w:themeTint="99" w:sz="4" w:space="0"/>
        <w:bottom w:val="single" w:color="E2EB94" w:themeColor="accent1" w:themeTint="99" w:sz="4" w:space="0"/>
        <w:insideH w:val="single" w:color="E2EB94" w:themeColor="accent1"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57">
    <w:name w:val="List Table 2 Accent 2"/>
    <w:basedOn w:val="107"/>
    <w:uiPriority w:val="47"/>
    <w:pPr>
      <w:spacing w:after="0" w:line="240" w:lineRule="auto"/>
    </w:pPr>
    <w:tblPr>
      <w:tblBorders>
        <w:top w:val="single" w:color="7F9CA5" w:themeColor="accent2" w:themeTint="99" w:sz="4" w:space="0"/>
        <w:bottom w:val="single" w:color="7F9CA5" w:themeColor="accent2" w:themeTint="99" w:sz="4" w:space="0"/>
        <w:insideH w:val="single" w:color="7F9CA5" w:themeColor="accent2"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58">
    <w:name w:val="List Table 2 Accent 3"/>
    <w:basedOn w:val="107"/>
    <w:uiPriority w:val="47"/>
    <w:pPr>
      <w:spacing w:after="0" w:line="240" w:lineRule="auto"/>
    </w:pPr>
    <w:tblPr>
      <w:tblBorders>
        <w:top w:val="single" w:color="89AF7F" w:themeColor="accent3" w:themeTint="99" w:sz="4" w:space="0"/>
        <w:bottom w:val="single" w:color="89AF7F" w:themeColor="accent3" w:themeTint="99" w:sz="4" w:space="0"/>
        <w:insideH w:val="single" w:color="89AF7F" w:themeColor="accent3"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59">
    <w:name w:val="List Table 2 Accent 4"/>
    <w:basedOn w:val="107"/>
    <w:uiPriority w:val="47"/>
    <w:pPr>
      <w:spacing w:after="0" w:line="240" w:lineRule="auto"/>
    </w:pPr>
    <w:tblPr>
      <w:tblBorders>
        <w:top w:val="single" w:color="9EB98B" w:themeColor="accent4" w:themeTint="99" w:sz="4" w:space="0"/>
        <w:bottom w:val="single" w:color="9EB98B" w:themeColor="accent4" w:themeTint="99" w:sz="4" w:space="0"/>
        <w:insideH w:val="single" w:color="9EB98B" w:themeColor="accent4"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60">
    <w:name w:val="List Table 2 Accent 5"/>
    <w:basedOn w:val="107"/>
    <w:uiPriority w:val="47"/>
    <w:pPr>
      <w:spacing w:after="0" w:line="240" w:lineRule="auto"/>
    </w:pPr>
    <w:tblPr>
      <w:tblBorders>
        <w:top w:val="single" w:color="AFCD85" w:themeColor="accent5" w:themeTint="99" w:sz="4" w:space="0"/>
        <w:bottom w:val="single" w:color="AFCD85" w:themeColor="accent5" w:themeTint="99" w:sz="4" w:space="0"/>
        <w:insideH w:val="single" w:color="AFCD85" w:themeColor="accent5"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61">
    <w:name w:val="List Table 2 Accent 6"/>
    <w:basedOn w:val="107"/>
    <w:uiPriority w:val="47"/>
    <w:pPr>
      <w:spacing w:after="0" w:line="240" w:lineRule="auto"/>
    </w:pPr>
    <w:tblPr>
      <w:tblBorders>
        <w:top w:val="single" w:color="C2D69B" w:themeColor="accent6" w:themeTint="99" w:sz="4" w:space="0"/>
        <w:bottom w:val="single" w:color="C2D69B" w:themeColor="accent6" w:themeTint="99" w:sz="4" w:space="0"/>
        <w:insideH w:val="single" w:color="C2D69B" w:themeColor="accent6" w:themeTint="99" w:sz="4" w:space="0"/>
      </w:tblBorders>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62">
    <w:name w:val="List Table 3"/>
    <w:basedOn w:val="107"/>
    <w:uiPriority w:val="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000000" w:themeFill="text1"/>
      </w:tcPr>
    </w:tblStylePr>
    <w:tblStylePr w:type="lastRow">
      <w:rPr>
        <w:b/>
        <w:bCs/>
      </w:rPr>
      <w:tblPr>
        <w:tblLayout w:type="fixed"/>
      </w:tblPr>
      <w:tcPr>
        <w:tcBorders>
          <w:top w:val="double" w:color="000000" w:themeColor="text1"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000000" w:themeColor="text1" w:sz="4" w:space="0"/>
          <w:right w:val="single" w:color="000000" w:themeColor="text1" w:sz="4" w:space="0"/>
        </w:tcBorders>
      </w:tcPr>
    </w:tblStylePr>
    <w:tblStylePr w:type="band1Horz">
      <w:tblPr>
        <w:tblLayout w:type="fixed"/>
      </w:tblPr>
      <w:tcPr>
        <w:tcBorders>
          <w:top w:val="single" w:color="000000" w:themeColor="text1" w:sz="4" w:space="0"/>
          <w:bottom w:val="single" w:color="000000" w:themeColor="text1"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000000" w:themeColor="text1" w:sz="4" w:space="0"/>
          <w:left w:val="nil"/>
        </w:tcBorders>
      </w:tcPr>
    </w:tblStylePr>
    <w:tblStylePr w:type="swCell">
      <w:tblPr>
        <w:tblLayout w:type="fixed"/>
      </w:tblPr>
      <w:tcPr>
        <w:tcBorders>
          <w:top w:val="double" w:color="000000" w:themeColor="text1" w:sz="4" w:space="0"/>
          <w:right w:val="nil"/>
        </w:tcBorders>
      </w:tcPr>
    </w:tblStylePr>
  </w:style>
  <w:style w:type="table" w:customStyle="1" w:styleId="363">
    <w:name w:val="List Table 3 Accent 1"/>
    <w:basedOn w:val="107"/>
    <w:uiPriority w:val="48"/>
    <w:pPr>
      <w:spacing w:after="0" w:line="240" w:lineRule="auto"/>
    </w:pPr>
    <w:tblPr>
      <w:tblBorders>
        <w:top w:val="single" w:color="D0DE4E" w:themeColor="accent1" w:sz="4" w:space="0"/>
        <w:left w:val="single" w:color="D0DE4E" w:themeColor="accent1" w:sz="4" w:space="0"/>
        <w:bottom w:val="single" w:color="D0DE4E" w:themeColor="accent1" w:sz="4" w:space="0"/>
        <w:right w:val="single" w:color="D0DE4E" w:themeColor="accent1"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D0DE4E" w:themeFill="accent1"/>
      </w:tcPr>
    </w:tblStylePr>
    <w:tblStylePr w:type="lastRow">
      <w:rPr>
        <w:b/>
        <w:bCs/>
      </w:rPr>
      <w:tblPr>
        <w:tblLayout w:type="fixed"/>
      </w:tblPr>
      <w:tcPr>
        <w:tcBorders>
          <w:top w:val="double" w:color="D0DE4E" w:themeColor="accent1"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D0DE4E" w:themeColor="accent1" w:sz="4" w:space="0"/>
          <w:right w:val="single" w:color="D0DE4E" w:themeColor="accent1" w:sz="4" w:space="0"/>
        </w:tcBorders>
      </w:tcPr>
    </w:tblStylePr>
    <w:tblStylePr w:type="band1Horz">
      <w:tblPr>
        <w:tblLayout w:type="fixed"/>
      </w:tblPr>
      <w:tcPr>
        <w:tcBorders>
          <w:top w:val="single" w:color="D0DE4E" w:themeColor="accent1" w:sz="4" w:space="0"/>
          <w:bottom w:val="single" w:color="D0DE4E" w:themeColor="accent1"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D0DE4E" w:themeColor="accent1" w:sz="4" w:space="0"/>
          <w:left w:val="nil"/>
        </w:tcBorders>
      </w:tcPr>
    </w:tblStylePr>
    <w:tblStylePr w:type="swCell">
      <w:tblPr>
        <w:tblLayout w:type="fixed"/>
      </w:tblPr>
      <w:tcPr>
        <w:tcBorders>
          <w:top w:val="double" w:color="D0DE4E" w:themeColor="accent1" w:sz="4" w:space="0"/>
          <w:right w:val="nil"/>
        </w:tcBorders>
      </w:tcPr>
    </w:tblStylePr>
  </w:style>
  <w:style w:type="table" w:customStyle="1" w:styleId="364">
    <w:name w:val="List Table 3 Accent 2"/>
    <w:basedOn w:val="107"/>
    <w:uiPriority w:val="48"/>
    <w:pPr>
      <w:spacing w:after="0" w:line="240" w:lineRule="auto"/>
    </w:pPr>
    <w:tblPr>
      <w:tblBorders>
        <w:top w:val="single" w:color="3D5157" w:themeColor="accent2" w:sz="4" w:space="0"/>
        <w:left w:val="single" w:color="3D5157" w:themeColor="accent2" w:sz="4" w:space="0"/>
        <w:bottom w:val="single" w:color="3D5157" w:themeColor="accent2" w:sz="4" w:space="0"/>
        <w:right w:val="single" w:color="3D5157" w:themeColor="accent2"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3D5157" w:themeFill="accent2"/>
      </w:tcPr>
    </w:tblStylePr>
    <w:tblStylePr w:type="lastRow">
      <w:rPr>
        <w:b/>
        <w:bCs/>
      </w:rPr>
      <w:tblPr>
        <w:tblLayout w:type="fixed"/>
      </w:tblPr>
      <w:tcPr>
        <w:tcBorders>
          <w:top w:val="double" w:color="3D5157" w:themeColor="accent2"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3D5157" w:themeColor="accent2" w:sz="4" w:space="0"/>
          <w:right w:val="single" w:color="3D5157" w:themeColor="accent2" w:sz="4" w:space="0"/>
        </w:tcBorders>
      </w:tcPr>
    </w:tblStylePr>
    <w:tblStylePr w:type="band1Horz">
      <w:tblPr>
        <w:tblLayout w:type="fixed"/>
      </w:tblPr>
      <w:tcPr>
        <w:tcBorders>
          <w:top w:val="single" w:color="3D5157" w:themeColor="accent2" w:sz="4" w:space="0"/>
          <w:bottom w:val="single" w:color="3D5157" w:themeColor="accent2"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3D5157" w:themeColor="accent2" w:sz="4" w:space="0"/>
          <w:left w:val="nil"/>
        </w:tcBorders>
      </w:tcPr>
    </w:tblStylePr>
    <w:tblStylePr w:type="swCell">
      <w:tblPr>
        <w:tblLayout w:type="fixed"/>
      </w:tblPr>
      <w:tcPr>
        <w:tcBorders>
          <w:top w:val="double" w:color="3D5157" w:themeColor="accent2" w:sz="4" w:space="0"/>
          <w:right w:val="nil"/>
        </w:tcBorders>
      </w:tcPr>
    </w:tblStylePr>
  </w:style>
  <w:style w:type="table" w:customStyle="1" w:styleId="365">
    <w:name w:val="List Table 3 Accent 3"/>
    <w:basedOn w:val="107"/>
    <w:uiPriority w:val="48"/>
    <w:pPr>
      <w:spacing w:after="0" w:line="240" w:lineRule="auto"/>
    </w:pPr>
    <w:tblPr>
      <w:tblBorders>
        <w:top w:val="single" w:color="47653F" w:themeColor="accent3" w:sz="4" w:space="0"/>
        <w:left w:val="single" w:color="47653F" w:themeColor="accent3" w:sz="4" w:space="0"/>
        <w:bottom w:val="single" w:color="47653F" w:themeColor="accent3" w:sz="4" w:space="0"/>
        <w:right w:val="single" w:color="47653F" w:themeColor="accent3"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47653F" w:themeFill="accent3"/>
      </w:tcPr>
    </w:tblStylePr>
    <w:tblStylePr w:type="lastRow">
      <w:rPr>
        <w:b/>
        <w:bCs/>
      </w:rPr>
      <w:tblPr>
        <w:tblLayout w:type="fixed"/>
      </w:tblPr>
      <w:tcPr>
        <w:tcBorders>
          <w:top w:val="double" w:color="47653F" w:themeColor="accent3"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47653F" w:themeColor="accent3" w:sz="4" w:space="0"/>
          <w:right w:val="single" w:color="47653F" w:themeColor="accent3" w:sz="4" w:space="0"/>
        </w:tcBorders>
      </w:tcPr>
    </w:tblStylePr>
    <w:tblStylePr w:type="band1Horz">
      <w:tblPr>
        <w:tblLayout w:type="fixed"/>
      </w:tblPr>
      <w:tcPr>
        <w:tcBorders>
          <w:top w:val="single" w:color="47653F" w:themeColor="accent3" w:sz="4" w:space="0"/>
          <w:bottom w:val="single" w:color="47653F" w:themeColor="accent3"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47653F" w:themeColor="accent3" w:sz="4" w:space="0"/>
          <w:left w:val="nil"/>
        </w:tcBorders>
      </w:tcPr>
    </w:tblStylePr>
    <w:tblStylePr w:type="swCell">
      <w:tblPr>
        <w:tblLayout w:type="fixed"/>
      </w:tblPr>
      <w:tcPr>
        <w:tcBorders>
          <w:top w:val="double" w:color="47653F" w:themeColor="accent3" w:sz="4" w:space="0"/>
          <w:right w:val="nil"/>
        </w:tcBorders>
      </w:tcPr>
    </w:tblStylePr>
  </w:style>
  <w:style w:type="table" w:customStyle="1" w:styleId="366">
    <w:name w:val="List Table 3 Accent 4"/>
    <w:basedOn w:val="107"/>
    <w:uiPriority w:val="48"/>
    <w:pPr>
      <w:spacing w:after="0" w:line="240" w:lineRule="auto"/>
    </w:pPr>
    <w:tblPr>
      <w:tblBorders>
        <w:top w:val="single" w:color="607E4C" w:themeColor="accent4" w:sz="4" w:space="0"/>
        <w:left w:val="single" w:color="607E4C" w:themeColor="accent4" w:sz="4" w:space="0"/>
        <w:bottom w:val="single" w:color="607E4C" w:themeColor="accent4" w:sz="4" w:space="0"/>
        <w:right w:val="single" w:color="607E4C" w:themeColor="accent4"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607E4C" w:themeFill="accent4"/>
      </w:tcPr>
    </w:tblStylePr>
    <w:tblStylePr w:type="lastRow">
      <w:rPr>
        <w:b/>
        <w:bCs/>
      </w:rPr>
      <w:tblPr>
        <w:tblLayout w:type="fixed"/>
      </w:tblPr>
      <w:tcPr>
        <w:tcBorders>
          <w:top w:val="double" w:color="607E4C" w:themeColor="accent4"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607E4C" w:themeColor="accent4" w:sz="4" w:space="0"/>
          <w:right w:val="single" w:color="607E4C" w:themeColor="accent4" w:sz="4" w:space="0"/>
        </w:tcBorders>
      </w:tcPr>
    </w:tblStylePr>
    <w:tblStylePr w:type="band1Horz">
      <w:tblPr>
        <w:tblLayout w:type="fixed"/>
      </w:tblPr>
      <w:tcPr>
        <w:tcBorders>
          <w:top w:val="single" w:color="607E4C" w:themeColor="accent4" w:sz="4" w:space="0"/>
          <w:bottom w:val="single" w:color="607E4C" w:themeColor="accent4"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607E4C" w:themeColor="accent4" w:sz="4" w:space="0"/>
          <w:left w:val="nil"/>
        </w:tcBorders>
      </w:tcPr>
    </w:tblStylePr>
    <w:tblStylePr w:type="swCell">
      <w:tblPr>
        <w:tblLayout w:type="fixed"/>
      </w:tblPr>
      <w:tcPr>
        <w:tcBorders>
          <w:top w:val="double" w:color="607E4C" w:themeColor="accent4" w:sz="4" w:space="0"/>
          <w:right w:val="nil"/>
        </w:tcBorders>
      </w:tcPr>
    </w:tblStylePr>
  </w:style>
  <w:style w:type="table" w:customStyle="1" w:styleId="367">
    <w:name w:val="List Table 3 Accent 5"/>
    <w:basedOn w:val="107"/>
    <w:uiPriority w:val="48"/>
    <w:pPr>
      <w:spacing w:after="0" w:line="240" w:lineRule="auto"/>
    </w:pPr>
    <w:tblPr>
      <w:tblBorders>
        <w:top w:val="single" w:color="78A141" w:themeColor="accent5" w:sz="4" w:space="0"/>
        <w:left w:val="single" w:color="78A141" w:themeColor="accent5" w:sz="4" w:space="0"/>
        <w:bottom w:val="single" w:color="78A141" w:themeColor="accent5" w:sz="4" w:space="0"/>
        <w:right w:val="single" w:color="78A141" w:themeColor="accent5"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78A141" w:themeFill="accent5"/>
      </w:tcPr>
    </w:tblStylePr>
    <w:tblStylePr w:type="lastRow">
      <w:rPr>
        <w:b/>
        <w:bCs/>
      </w:rPr>
      <w:tblPr>
        <w:tblLayout w:type="fixed"/>
      </w:tblPr>
      <w:tcPr>
        <w:tcBorders>
          <w:top w:val="double" w:color="78A141" w:themeColor="accent5"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78A141" w:themeColor="accent5" w:sz="4" w:space="0"/>
          <w:right w:val="single" w:color="78A141" w:themeColor="accent5" w:sz="4" w:space="0"/>
        </w:tcBorders>
      </w:tcPr>
    </w:tblStylePr>
    <w:tblStylePr w:type="band1Horz">
      <w:tblPr>
        <w:tblLayout w:type="fixed"/>
      </w:tblPr>
      <w:tcPr>
        <w:tcBorders>
          <w:top w:val="single" w:color="78A141" w:themeColor="accent5" w:sz="4" w:space="0"/>
          <w:bottom w:val="single" w:color="78A141" w:themeColor="accent5"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78A141" w:themeColor="accent5" w:sz="4" w:space="0"/>
          <w:left w:val="nil"/>
        </w:tcBorders>
      </w:tcPr>
    </w:tblStylePr>
    <w:tblStylePr w:type="swCell">
      <w:tblPr>
        <w:tblLayout w:type="fixed"/>
      </w:tblPr>
      <w:tcPr>
        <w:tcBorders>
          <w:top w:val="double" w:color="78A141" w:themeColor="accent5" w:sz="4" w:space="0"/>
          <w:right w:val="nil"/>
        </w:tcBorders>
      </w:tcPr>
    </w:tblStylePr>
  </w:style>
  <w:style w:type="table" w:customStyle="1" w:styleId="368">
    <w:name w:val="List Table 3 Accent 6"/>
    <w:basedOn w:val="107"/>
    <w:uiPriority w:val="48"/>
    <w:pPr>
      <w:spacing w:after="0" w:line="240" w:lineRule="auto"/>
    </w:pPr>
    <w:tblPr>
      <w:tblBorders>
        <w:top w:val="single" w:color="9BBB59" w:themeColor="accent6" w:sz="4" w:space="0"/>
        <w:left w:val="single" w:color="9BBB59" w:themeColor="accent6" w:sz="4" w:space="0"/>
        <w:bottom w:val="single" w:color="9BBB59" w:themeColor="accent6" w:sz="4" w:space="0"/>
        <w:right w:val="single" w:color="9BBB59" w:themeColor="accent6" w:sz="4" w:space="0"/>
      </w:tblBorders>
      <w:tblLayout w:type="fixed"/>
    </w:tblPr>
    <w:tblStylePr w:type="firstRow">
      <w:rPr>
        <w:b/>
        <w:bCs/>
        <w:color w:val="FFFFFF" w:themeColor="background1"/>
        <w14:textFill>
          <w14:solidFill>
            <w14:schemeClr w14:val="bg1"/>
          </w14:solidFill>
        </w14:textFill>
      </w:rPr>
      <w:tblPr>
        <w:tblLayout w:type="fixed"/>
      </w:tblPr>
      <w:tcPr>
        <w:shd w:val="clear" w:color="auto" w:fill="9BBB59" w:themeFill="accent6"/>
      </w:tcPr>
    </w:tblStylePr>
    <w:tblStylePr w:type="lastRow">
      <w:rPr>
        <w:b/>
        <w:bCs/>
      </w:rPr>
      <w:tblPr>
        <w:tblLayout w:type="fixed"/>
      </w:tblPr>
      <w:tcPr>
        <w:tcBorders>
          <w:top w:val="double" w:color="9BBB59" w:themeColor="accent6" w:sz="4" w:space="0"/>
        </w:tcBorders>
        <w:shd w:val="clear" w:color="auto" w:fill="FFFFFF" w:themeFill="background1"/>
      </w:tcPr>
    </w:tblStylePr>
    <w:tblStylePr w:type="firstCol">
      <w:rPr>
        <w:b/>
        <w:bCs/>
      </w:rPr>
      <w:tblPr>
        <w:tblLayout w:type="fixed"/>
      </w:tblPr>
      <w:tcPr>
        <w:tcBorders>
          <w:right w:val="nil"/>
        </w:tcBorders>
        <w:shd w:val="clear" w:color="auto" w:fill="FFFFFF" w:themeFill="background1"/>
      </w:tcPr>
    </w:tblStylePr>
    <w:tblStylePr w:type="lastCol">
      <w:rPr>
        <w:b/>
        <w:bCs/>
      </w:rPr>
      <w:tblPr>
        <w:tblLayout w:type="fixed"/>
      </w:tblPr>
      <w:tcPr>
        <w:tcBorders>
          <w:left w:val="nil"/>
        </w:tcBorders>
        <w:shd w:val="clear" w:color="auto" w:fill="FFFFFF" w:themeFill="background1"/>
      </w:tcPr>
    </w:tblStylePr>
    <w:tblStylePr w:type="band1Vert">
      <w:tblPr>
        <w:tblLayout w:type="fixed"/>
      </w:tblPr>
      <w:tcPr>
        <w:tcBorders>
          <w:left w:val="single" w:color="9BBB59" w:themeColor="accent6" w:sz="4" w:space="0"/>
          <w:right w:val="single" w:color="9BBB59" w:themeColor="accent6" w:sz="4" w:space="0"/>
        </w:tcBorders>
      </w:tcPr>
    </w:tblStylePr>
    <w:tblStylePr w:type="band1Horz">
      <w:tblPr>
        <w:tblLayout w:type="fixed"/>
      </w:tblPr>
      <w:tcPr>
        <w:tcBorders>
          <w:top w:val="single" w:color="9BBB59" w:themeColor="accent6" w:sz="4" w:space="0"/>
          <w:bottom w:val="single" w:color="9BBB59" w:themeColor="accent6" w:sz="4" w:space="0"/>
          <w:insideH w:val="nil"/>
        </w:tcBorders>
      </w:tcPr>
    </w:tblStylePr>
    <w:tblStylePr w:type="neCell">
      <w:tblPr>
        <w:tblLayout w:type="fixed"/>
      </w:tblPr>
      <w:tcPr>
        <w:tcBorders>
          <w:left w:val="nil"/>
          <w:bottom w:val="nil"/>
        </w:tcBorders>
      </w:tcPr>
    </w:tblStylePr>
    <w:tblStylePr w:type="nwCell">
      <w:tblPr>
        <w:tblLayout w:type="fixed"/>
      </w:tblPr>
      <w:tcPr>
        <w:tcBorders>
          <w:bottom w:val="nil"/>
          <w:right w:val="nil"/>
        </w:tcBorders>
      </w:tcPr>
    </w:tblStylePr>
    <w:tblStylePr w:type="seCell">
      <w:tblPr>
        <w:tblLayout w:type="fixed"/>
      </w:tblPr>
      <w:tcPr>
        <w:tcBorders>
          <w:top w:val="double" w:color="9BBB59" w:themeColor="accent6" w:sz="4" w:space="0"/>
          <w:left w:val="nil"/>
        </w:tcBorders>
      </w:tcPr>
    </w:tblStylePr>
    <w:tblStylePr w:type="swCell">
      <w:tblPr>
        <w:tblLayout w:type="fixed"/>
      </w:tblPr>
      <w:tcPr>
        <w:tcBorders>
          <w:top w:val="double" w:color="9BBB59" w:themeColor="accent6" w:sz="4" w:space="0"/>
          <w:right w:val="nil"/>
        </w:tcBorders>
      </w:tcPr>
    </w:tblStylePr>
  </w:style>
  <w:style w:type="table" w:customStyle="1" w:styleId="369">
    <w:name w:val="List Table 4"/>
    <w:basedOn w:val="107"/>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blLayout w:type="fixed"/>
      </w:tblPr>
      <w:tcPr>
        <w:tcBorders>
          <w:top w:val="double" w:color="666666" w:themeColor="text1" w:themeTint="99"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70">
    <w:name w:val="List Table 4 Accent 1"/>
    <w:basedOn w:val="107"/>
    <w:uiPriority w:val="49"/>
    <w:pPr>
      <w:spacing w:after="0" w:line="240" w:lineRule="auto"/>
    </w:pPr>
    <w:tblPr>
      <w:tblBorders>
        <w:top w:val="single" w:color="E2EB94" w:themeColor="accent1" w:themeTint="99" w:sz="4" w:space="0"/>
        <w:left w:val="single" w:color="E2EB94" w:themeColor="accent1" w:themeTint="99" w:sz="4" w:space="0"/>
        <w:bottom w:val="single" w:color="E2EB94" w:themeColor="accent1" w:themeTint="99" w:sz="4" w:space="0"/>
        <w:right w:val="single" w:color="E2EB94" w:themeColor="accent1" w:themeTint="99" w:sz="4" w:space="0"/>
        <w:insideH w:val="single" w:color="E2EB94" w:themeColor="accent1"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D0DE4E" w:themeColor="accent1" w:sz="4" w:space="0"/>
          <w:left w:val="single" w:color="D0DE4E" w:themeColor="accent1" w:sz="4" w:space="0"/>
          <w:bottom w:val="single" w:color="D0DE4E" w:themeColor="accent1" w:sz="4" w:space="0"/>
          <w:right w:val="single" w:color="D0DE4E" w:themeColor="accent1" w:sz="4" w:space="0"/>
          <w:insideH w:val="nil"/>
        </w:tcBorders>
        <w:shd w:val="clear" w:color="auto" w:fill="D0DE4E" w:themeFill="accent1"/>
      </w:tcPr>
    </w:tblStylePr>
    <w:tblStylePr w:type="lastRow">
      <w:rPr>
        <w:b/>
        <w:bCs/>
      </w:rPr>
      <w:tblPr>
        <w:tblLayout w:type="fixed"/>
      </w:tblPr>
      <w:tcPr>
        <w:tcBorders>
          <w:top w:val="double" w:color="E2EB94" w:themeColor="accent1" w:themeTint="99" w:sz="4" w:space="0"/>
        </w:tcBorders>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71">
    <w:name w:val="List Table 4 Accent 2"/>
    <w:basedOn w:val="107"/>
    <w:uiPriority w:val="49"/>
    <w:pPr>
      <w:spacing w:after="0" w:line="240" w:lineRule="auto"/>
    </w:pPr>
    <w:tblPr>
      <w:tblBorders>
        <w:top w:val="single" w:color="7F9CA5" w:themeColor="accent2" w:themeTint="99" w:sz="4" w:space="0"/>
        <w:left w:val="single" w:color="7F9CA5" w:themeColor="accent2" w:themeTint="99" w:sz="4" w:space="0"/>
        <w:bottom w:val="single" w:color="7F9CA5" w:themeColor="accent2" w:themeTint="99" w:sz="4" w:space="0"/>
        <w:right w:val="single" w:color="7F9CA5" w:themeColor="accent2" w:themeTint="99" w:sz="4" w:space="0"/>
        <w:insideH w:val="single" w:color="7F9CA5" w:themeColor="accent2"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3D5157" w:themeColor="accent2" w:sz="4" w:space="0"/>
          <w:left w:val="single" w:color="3D5157" w:themeColor="accent2" w:sz="4" w:space="0"/>
          <w:bottom w:val="single" w:color="3D5157" w:themeColor="accent2" w:sz="4" w:space="0"/>
          <w:right w:val="single" w:color="3D5157" w:themeColor="accent2" w:sz="4" w:space="0"/>
          <w:insideH w:val="nil"/>
        </w:tcBorders>
        <w:shd w:val="clear" w:color="auto" w:fill="3D5157" w:themeFill="accent2"/>
      </w:tcPr>
    </w:tblStylePr>
    <w:tblStylePr w:type="lastRow">
      <w:rPr>
        <w:b/>
        <w:bCs/>
      </w:rPr>
      <w:tblPr>
        <w:tblLayout w:type="fixed"/>
      </w:tblPr>
      <w:tcPr>
        <w:tcBorders>
          <w:top w:val="double" w:color="7F9CA5" w:themeColor="accent2" w:themeTint="99" w:sz="4" w:space="0"/>
        </w:tcBorders>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72">
    <w:name w:val="List Table 4 Accent 3"/>
    <w:basedOn w:val="107"/>
    <w:uiPriority w:val="49"/>
    <w:pPr>
      <w:spacing w:after="0" w:line="240" w:lineRule="auto"/>
    </w:pPr>
    <w:tblPr>
      <w:tblBorders>
        <w:top w:val="single" w:color="89AF7F" w:themeColor="accent3" w:themeTint="99" w:sz="4" w:space="0"/>
        <w:left w:val="single" w:color="89AF7F" w:themeColor="accent3" w:themeTint="99" w:sz="4" w:space="0"/>
        <w:bottom w:val="single" w:color="89AF7F" w:themeColor="accent3" w:themeTint="99" w:sz="4" w:space="0"/>
        <w:right w:val="single" w:color="89AF7F" w:themeColor="accent3" w:themeTint="99" w:sz="4" w:space="0"/>
        <w:insideH w:val="single" w:color="89AF7F" w:themeColor="accent3"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47653F" w:themeColor="accent3" w:sz="4" w:space="0"/>
          <w:left w:val="single" w:color="47653F" w:themeColor="accent3" w:sz="4" w:space="0"/>
          <w:bottom w:val="single" w:color="47653F" w:themeColor="accent3" w:sz="4" w:space="0"/>
          <w:right w:val="single" w:color="47653F" w:themeColor="accent3" w:sz="4" w:space="0"/>
          <w:insideH w:val="nil"/>
        </w:tcBorders>
        <w:shd w:val="clear" w:color="auto" w:fill="47653F" w:themeFill="accent3"/>
      </w:tcPr>
    </w:tblStylePr>
    <w:tblStylePr w:type="lastRow">
      <w:rPr>
        <w:b/>
        <w:bCs/>
      </w:rPr>
      <w:tblPr>
        <w:tblLayout w:type="fixed"/>
      </w:tblPr>
      <w:tcPr>
        <w:tcBorders>
          <w:top w:val="double" w:color="89AF7F" w:themeColor="accent3" w:themeTint="99" w:sz="4" w:space="0"/>
        </w:tcBorders>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73">
    <w:name w:val="List Table 4 Accent 4"/>
    <w:basedOn w:val="107"/>
    <w:uiPriority w:val="49"/>
    <w:pPr>
      <w:spacing w:after="0" w:line="240" w:lineRule="auto"/>
    </w:pPr>
    <w:tblPr>
      <w:tblBorders>
        <w:top w:val="single" w:color="9EB98B" w:themeColor="accent4" w:themeTint="99" w:sz="4" w:space="0"/>
        <w:left w:val="single" w:color="9EB98B" w:themeColor="accent4" w:themeTint="99" w:sz="4" w:space="0"/>
        <w:bottom w:val="single" w:color="9EB98B" w:themeColor="accent4" w:themeTint="99" w:sz="4" w:space="0"/>
        <w:right w:val="single" w:color="9EB98B" w:themeColor="accent4" w:themeTint="99" w:sz="4" w:space="0"/>
        <w:insideH w:val="single" w:color="9EB98B" w:themeColor="accent4"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607E4C" w:themeColor="accent4" w:sz="4" w:space="0"/>
          <w:left w:val="single" w:color="607E4C" w:themeColor="accent4" w:sz="4" w:space="0"/>
          <w:bottom w:val="single" w:color="607E4C" w:themeColor="accent4" w:sz="4" w:space="0"/>
          <w:right w:val="single" w:color="607E4C" w:themeColor="accent4" w:sz="4" w:space="0"/>
          <w:insideH w:val="nil"/>
        </w:tcBorders>
        <w:shd w:val="clear" w:color="auto" w:fill="607E4C" w:themeFill="accent4"/>
      </w:tcPr>
    </w:tblStylePr>
    <w:tblStylePr w:type="lastRow">
      <w:rPr>
        <w:b/>
        <w:bCs/>
      </w:rPr>
      <w:tblPr>
        <w:tblLayout w:type="fixed"/>
      </w:tblPr>
      <w:tcPr>
        <w:tcBorders>
          <w:top w:val="double" w:color="9EB98B" w:themeColor="accent4" w:themeTint="99" w:sz="4" w:space="0"/>
        </w:tcBorders>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74">
    <w:name w:val="List Table 4 Accent 5"/>
    <w:basedOn w:val="107"/>
    <w:uiPriority w:val="49"/>
    <w:pPr>
      <w:spacing w:after="0" w:line="240" w:lineRule="auto"/>
    </w:pPr>
    <w:tblPr>
      <w:tblBorders>
        <w:top w:val="single" w:color="AFCD85" w:themeColor="accent5" w:themeTint="99" w:sz="4" w:space="0"/>
        <w:left w:val="single" w:color="AFCD85" w:themeColor="accent5" w:themeTint="99" w:sz="4" w:space="0"/>
        <w:bottom w:val="single" w:color="AFCD85" w:themeColor="accent5" w:themeTint="99" w:sz="4" w:space="0"/>
        <w:right w:val="single" w:color="AFCD85" w:themeColor="accent5" w:themeTint="99" w:sz="4" w:space="0"/>
        <w:insideH w:val="single" w:color="AFCD85" w:themeColor="accent5"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78A141" w:themeColor="accent5" w:sz="4" w:space="0"/>
          <w:left w:val="single" w:color="78A141" w:themeColor="accent5" w:sz="4" w:space="0"/>
          <w:bottom w:val="single" w:color="78A141" w:themeColor="accent5" w:sz="4" w:space="0"/>
          <w:right w:val="single" w:color="78A141" w:themeColor="accent5" w:sz="4" w:space="0"/>
          <w:insideH w:val="nil"/>
        </w:tcBorders>
        <w:shd w:val="clear" w:color="auto" w:fill="78A141" w:themeFill="accent5"/>
      </w:tcPr>
    </w:tblStylePr>
    <w:tblStylePr w:type="lastRow">
      <w:rPr>
        <w:b/>
        <w:bCs/>
      </w:rPr>
      <w:tblPr>
        <w:tblLayout w:type="fixed"/>
      </w:tblPr>
      <w:tcPr>
        <w:tcBorders>
          <w:top w:val="double" w:color="AFCD85" w:themeColor="accent5" w:themeTint="99" w:sz="4" w:space="0"/>
        </w:tcBorders>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75">
    <w:name w:val="List Table 4 Accent 6"/>
    <w:basedOn w:val="107"/>
    <w:uiPriority w:val="49"/>
    <w:pPr>
      <w:spacing w:after="0" w:line="240" w:lineRule="auto"/>
    </w:pPr>
    <w:tblPr>
      <w:tblBorders>
        <w:top w:val="single" w:color="C2D69B" w:themeColor="accent6" w:themeTint="99" w:sz="4" w:space="0"/>
        <w:left w:val="single" w:color="C2D69B" w:themeColor="accent6" w:themeTint="99" w:sz="4" w:space="0"/>
        <w:bottom w:val="single" w:color="C2D69B" w:themeColor="accent6" w:themeTint="99" w:sz="4" w:space="0"/>
        <w:right w:val="single" w:color="C2D69B" w:themeColor="accent6" w:themeTint="99" w:sz="4" w:space="0"/>
        <w:insideH w:val="single" w:color="C2D69B" w:themeColor="accent6"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9BBB59" w:themeColor="accent6" w:sz="4" w:space="0"/>
          <w:left w:val="single" w:color="9BBB59" w:themeColor="accent6" w:sz="4" w:space="0"/>
          <w:bottom w:val="single" w:color="9BBB59" w:themeColor="accent6" w:sz="4" w:space="0"/>
          <w:right w:val="single" w:color="9BBB59" w:themeColor="accent6" w:sz="4" w:space="0"/>
          <w:insideH w:val="nil"/>
        </w:tcBorders>
        <w:shd w:val="clear" w:color="auto" w:fill="9BBB59" w:themeFill="accent6"/>
      </w:tcPr>
    </w:tblStylePr>
    <w:tblStylePr w:type="lastRow">
      <w:rPr>
        <w:b/>
        <w:bCs/>
      </w:rPr>
      <w:tblPr>
        <w:tblLayout w:type="fixed"/>
      </w:tblPr>
      <w:tcPr>
        <w:tcBorders>
          <w:top w:val="double" w:color="C2D69B" w:themeColor="accent6" w:themeTint="99" w:sz="4" w:space="0"/>
        </w:tcBorders>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76">
    <w:name w:val="List Table 5 Dark"/>
    <w:basedOn w:val="107"/>
    <w:uiPriority w:val="50"/>
    <w:pPr>
      <w:spacing w:after="0" w:line="240" w:lineRule="auto"/>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Pr>
    <w:tcPr>
      <w:shd w:val="clear" w:color="auto" w:fill="000000" w:themeFill="text1"/>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77">
    <w:name w:val="List Table 5 Dark Accent 1"/>
    <w:basedOn w:val="107"/>
    <w:uiPriority w:val="50"/>
    <w:pPr>
      <w:spacing w:after="0" w:line="240" w:lineRule="auto"/>
    </w:pPr>
    <w:rPr>
      <w:color w:val="FFFFFF" w:themeColor="background1"/>
      <w14:textFill>
        <w14:solidFill>
          <w14:schemeClr w14:val="bg1"/>
        </w14:solidFill>
      </w14:textFill>
    </w:rPr>
    <w:tblPr>
      <w:tblBorders>
        <w:top w:val="single" w:color="D0DE4E" w:themeColor="accent1" w:sz="24" w:space="0"/>
        <w:left w:val="single" w:color="D0DE4E" w:themeColor="accent1" w:sz="24" w:space="0"/>
        <w:bottom w:val="single" w:color="D0DE4E" w:themeColor="accent1" w:sz="24" w:space="0"/>
        <w:right w:val="single" w:color="D0DE4E" w:themeColor="accent1" w:sz="24" w:space="0"/>
      </w:tblBorders>
      <w:tblLayout w:type="fixed"/>
    </w:tblPr>
    <w:tcPr>
      <w:shd w:val="clear" w:color="auto" w:fill="D0DE4E" w:themeFill="accent1"/>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78">
    <w:name w:val="List Table 5 Dark Accent 2"/>
    <w:basedOn w:val="107"/>
    <w:uiPriority w:val="50"/>
    <w:pPr>
      <w:spacing w:after="0" w:line="240" w:lineRule="auto"/>
    </w:pPr>
    <w:rPr>
      <w:color w:val="FFFFFF" w:themeColor="background1"/>
      <w14:textFill>
        <w14:solidFill>
          <w14:schemeClr w14:val="bg1"/>
        </w14:solidFill>
      </w14:textFill>
    </w:rPr>
    <w:tblPr>
      <w:tblBorders>
        <w:top w:val="single" w:color="3D5157" w:themeColor="accent2" w:sz="24" w:space="0"/>
        <w:left w:val="single" w:color="3D5157" w:themeColor="accent2" w:sz="24" w:space="0"/>
        <w:bottom w:val="single" w:color="3D5157" w:themeColor="accent2" w:sz="24" w:space="0"/>
        <w:right w:val="single" w:color="3D5157" w:themeColor="accent2" w:sz="24" w:space="0"/>
      </w:tblBorders>
      <w:tblLayout w:type="fixed"/>
    </w:tblPr>
    <w:tcPr>
      <w:shd w:val="clear" w:color="auto" w:fill="3D5157" w:themeFill="accent2"/>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79">
    <w:name w:val="List Table 5 Dark Accent 3"/>
    <w:basedOn w:val="107"/>
    <w:uiPriority w:val="50"/>
    <w:pPr>
      <w:spacing w:after="0" w:line="240" w:lineRule="auto"/>
    </w:pPr>
    <w:rPr>
      <w:color w:val="FFFFFF" w:themeColor="background1"/>
      <w14:textFill>
        <w14:solidFill>
          <w14:schemeClr w14:val="bg1"/>
        </w14:solidFill>
      </w14:textFill>
    </w:rPr>
    <w:tblPr>
      <w:tblBorders>
        <w:top w:val="single" w:color="47653F" w:themeColor="accent3" w:sz="24" w:space="0"/>
        <w:left w:val="single" w:color="47653F" w:themeColor="accent3" w:sz="24" w:space="0"/>
        <w:bottom w:val="single" w:color="47653F" w:themeColor="accent3" w:sz="24" w:space="0"/>
        <w:right w:val="single" w:color="47653F" w:themeColor="accent3" w:sz="24" w:space="0"/>
      </w:tblBorders>
      <w:tblLayout w:type="fixed"/>
    </w:tblPr>
    <w:tcPr>
      <w:shd w:val="clear" w:color="auto" w:fill="47653F" w:themeFill="accent3"/>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80">
    <w:name w:val="List Table 5 Dark Accent 4"/>
    <w:basedOn w:val="107"/>
    <w:uiPriority w:val="50"/>
    <w:pPr>
      <w:spacing w:after="0" w:line="240" w:lineRule="auto"/>
    </w:pPr>
    <w:rPr>
      <w:color w:val="FFFFFF" w:themeColor="background1"/>
      <w14:textFill>
        <w14:solidFill>
          <w14:schemeClr w14:val="bg1"/>
        </w14:solidFill>
      </w14:textFill>
    </w:rPr>
    <w:tblPr>
      <w:tblBorders>
        <w:top w:val="single" w:color="607E4C" w:themeColor="accent4" w:sz="24" w:space="0"/>
        <w:left w:val="single" w:color="607E4C" w:themeColor="accent4" w:sz="24" w:space="0"/>
        <w:bottom w:val="single" w:color="607E4C" w:themeColor="accent4" w:sz="24" w:space="0"/>
        <w:right w:val="single" w:color="607E4C" w:themeColor="accent4" w:sz="24" w:space="0"/>
      </w:tblBorders>
      <w:tblLayout w:type="fixed"/>
    </w:tblPr>
    <w:tcPr>
      <w:shd w:val="clear" w:color="auto" w:fill="607E4C" w:themeFill="accent4"/>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81">
    <w:name w:val="List Table 5 Dark Accent 5"/>
    <w:basedOn w:val="107"/>
    <w:uiPriority w:val="50"/>
    <w:pPr>
      <w:spacing w:after="0" w:line="240" w:lineRule="auto"/>
    </w:pPr>
    <w:rPr>
      <w:color w:val="FFFFFF" w:themeColor="background1"/>
      <w14:textFill>
        <w14:solidFill>
          <w14:schemeClr w14:val="bg1"/>
        </w14:solidFill>
      </w14:textFill>
    </w:rPr>
    <w:tblPr>
      <w:tblBorders>
        <w:top w:val="single" w:color="78A141" w:themeColor="accent5" w:sz="24" w:space="0"/>
        <w:left w:val="single" w:color="78A141" w:themeColor="accent5" w:sz="24" w:space="0"/>
        <w:bottom w:val="single" w:color="78A141" w:themeColor="accent5" w:sz="24" w:space="0"/>
        <w:right w:val="single" w:color="78A141" w:themeColor="accent5" w:sz="24" w:space="0"/>
      </w:tblBorders>
      <w:tblLayout w:type="fixed"/>
    </w:tblPr>
    <w:tcPr>
      <w:shd w:val="clear" w:color="auto" w:fill="78A141" w:themeFill="accent5"/>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82">
    <w:name w:val="List Table 5 Dark Accent 6"/>
    <w:basedOn w:val="107"/>
    <w:uiPriority w:val="50"/>
    <w:pPr>
      <w:spacing w:after="0" w:line="240" w:lineRule="auto"/>
    </w:pPr>
    <w:rPr>
      <w:color w:val="FFFFFF" w:themeColor="background1"/>
      <w14:textFill>
        <w14:solidFill>
          <w14:schemeClr w14:val="bg1"/>
        </w14:solidFill>
      </w14:textFill>
    </w:rPr>
    <w:tblPr>
      <w:tblBorders>
        <w:top w:val="single" w:color="9BBB59" w:themeColor="accent6" w:sz="24" w:space="0"/>
        <w:left w:val="single" w:color="9BBB59" w:themeColor="accent6" w:sz="24" w:space="0"/>
        <w:bottom w:val="single" w:color="9BBB59" w:themeColor="accent6" w:sz="24" w:space="0"/>
        <w:right w:val="single" w:color="9BBB59" w:themeColor="accent6" w:sz="24" w:space="0"/>
      </w:tblBorders>
      <w:tblLayout w:type="fixed"/>
    </w:tblPr>
    <w:tcPr>
      <w:shd w:val="clear" w:color="auto" w:fill="9BBB59" w:themeFill="accent6"/>
    </w:tcPr>
    <w:tblStylePr w:type="firstRow">
      <w:rPr>
        <w:b/>
        <w:bCs/>
      </w:rPr>
      <w:tblPr>
        <w:tblLayout w:type="fixed"/>
      </w:tblPr>
      <w:tcPr>
        <w:tcBorders>
          <w:bottom w:val="single" w:color="FFFFFF" w:themeColor="background1" w:sz="18" w:space="0"/>
        </w:tcBorders>
      </w:tcPr>
    </w:tblStylePr>
    <w:tblStylePr w:type="lastRow">
      <w:rPr>
        <w:b/>
        <w:bCs/>
      </w:rPr>
      <w:tblPr>
        <w:tblLayout w:type="fixed"/>
      </w:tblPr>
      <w:tcPr>
        <w:tcBorders>
          <w:top w:val="single" w:color="FFFFFF" w:themeColor="background1" w:sz="4" w:space="0"/>
        </w:tcBorders>
      </w:tcPr>
    </w:tblStylePr>
    <w:tblStylePr w:type="firstCol">
      <w:rPr>
        <w:b/>
        <w:bCs/>
      </w:rPr>
      <w:tblPr>
        <w:tblLayout w:type="fixed"/>
      </w:tblPr>
      <w:tcPr>
        <w:tcBorders>
          <w:right w:val="single" w:color="FFFFFF" w:themeColor="background1" w:sz="4" w:space="0"/>
        </w:tcBorders>
      </w:tcPr>
    </w:tblStylePr>
    <w:tblStylePr w:type="lastCol">
      <w:rPr>
        <w:b/>
        <w:bCs/>
      </w:rPr>
      <w:tblPr>
        <w:tblLayout w:type="fixed"/>
      </w:tblPr>
      <w:tcPr>
        <w:tcBorders>
          <w:left w:val="single" w:color="FFFFFF" w:themeColor="background1" w:sz="4" w:space="0"/>
        </w:tcBorders>
      </w:tcPr>
    </w:tblStylePr>
    <w:tblStylePr w:type="band1Vert">
      <w:tblPr>
        <w:tblLayout w:type="fixed"/>
      </w:tblPr>
      <w:tcPr>
        <w:tcBorders>
          <w:left w:val="single" w:color="FFFFFF" w:themeColor="background1" w:sz="4" w:space="0"/>
          <w:right w:val="single" w:color="FFFFFF" w:themeColor="background1" w:sz="4" w:space="0"/>
        </w:tcBorders>
      </w:tcPr>
    </w:tblStylePr>
    <w:tblStylePr w:type="band2Vert">
      <w:tblPr>
        <w:tblLayout w:type="fixed"/>
      </w:tblPr>
      <w:tcPr>
        <w:tcBorders>
          <w:left w:val="single" w:color="FFFFFF" w:themeColor="background1" w:sz="4" w:space="0"/>
          <w:right w:val="single" w:color="FFFFFF" w:themeColor="background1" w:sz="4" w:space="0"/>
        </w:tcBorders>
      </w:tcPr>
    </w:tblStylePr>
    <w:tblStylePr w:type="band1Horz">
      <w:tblPr>
        <w:tblLayout w:type="fixed"/>
      </w:tblPr>
      <w:tcPr>
        <w:tcBorders>
          <w:top w:val="single" w:color="FFFFFF" w:themeColor="background1" w:sz="4" w:space="0"/>
          <w:bottom w:val="single" w:color="FFFFFF" w:themeColor="background1" w:sz="4" w:space="0"/>
        </w:tcBorders>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top w:val="nil"/>
          <w:left w:val="nil"/>
        </w:tcBorders>
      </w:tcPr>
    </w:tblStylePr>
    <w:tblStylePr w:type="swCell">
      <w:tblPr>
        <w:tblLayout w:type="fixed"/>
      </w:tblPr>
      <w:tcPr>
        <w:tcBorders>
          <w:top w:val="nil"/>
          <w:right w:val="nil"/>
        </w:tcBorders>
      </w:tcPr>
    </w:tblStylePr>
  </w:style>
  <w:style w:type="table" w:customStyle="1" w:styleId="383">
    <w:name w:val="List Table 6 Colorful"/>
    <w:basedOn w:val="107"/>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Pr>
    <w:tblStylePr w:type="firstRow">
      <w:rPr>
        <w:b/>
        <w:bCs/>
      </w:rPr>
      <w:tblPr>
        <w:tblLayout w:type="fixed"/>
      </w:tblPr>
      <w:tcPr>
        <w:tcBorders>
          <w:bottom w:val="single" w:color="000000" w:themeColor="text1" w:sz="4" w:space="0"/>
        </w:tcBorders>
      </w:tcPr>
    </w:tblStylePr>
    <w:tblStylePr w:type="lastRow">
      <w:rPr>
        <w:b/>
        <w:bCs/>
      </w:rPr>
      <w:tblPr>
        <w:tblLayout w:type="fixed"/>
      </w:tblPr>
      <w:tcPr>
        <w:tcBorders>
          <w:top w:val="double" w:color="000000" w:themeColor="text1" w:sz="4" w:space="0"/>
        </w:tcBorders>
      </w:tcPr>
    </w:tblStylePr>
    <w:tblStylePr w:type="firstCol">
      <w:rPr>
        <w:b/>
        <w:bCs/>
      </w:rPr>
    </w:tblStylePr>
    <w:tblStylePr w:type="lastCol">
      <w:rPr>
        <w:b/>
        <w:bCs/>
      </w:r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style>
  <w:style w:type="table" w:customStyle="1" w:styleId="384">
    <w:name w:val="List Table 6 Colorful Accent 1"/>
    <w:basedOn w:val="107"/>
    <w:uiPriority w:val="51"/>
    <w:pPr>
      <w:spacing w:after="0" w:line="240" w:lineRule="auto"/>
    </w:pPr>
    <w:rPr>
      <w:color w:val="AFBE23" w:themeColor="accent1" w:themeShade="BF"/>
    </w:rPr>
    <w:tblPr>
      <w:tblBorders>
        <w:top w:val="single" w:color="D0DE4E" w:themeColor="accent1" w:sz="4" w:space="0"/>
        <w:bottom w:val="single" w:color="D0DE4E" w:themeColor="accent1" w:sz="4" w:space="0"/>
      </w:tblBorders>
      <w:tblLayout w:type="fixed"/>
    </w:tblPr>
    <w:tblStylePr w:type="firstRow">
      <w:rPr>
        <w:b/>
        <w:bCs/>
      </w:rPr>
      <w:tblPr>
        <w:tblLayout w:type="fixed"/>
      </w:tblPr>
      <w:tcPr>
        <w:tcBorders>
          <w:bottom w:val="single" w:color="D0DE4E" w:themeColor="accent1" w:sz="4" w:space="0"/>
        </w:tcBorders>
      </w:tcPr>
    </w:tblStylePr>
    <w:tblStylePr w:type="lastRow">
      <w:rPr>
        <w:b/>
        <w:bCs/>
      </w:rPr>
      <w:tblPr>
        <w:tblLayout w:type="fixed"/>
      </w:tblPr>
      <w:tcPr>
        <w:tcBorders>
          <w:top w:val="double" w:color="D0DE4E" w:themeColor="accent1" w:sz="4" w:space="0"/>
        </w:tcBorders>
      </w:tcPr>
    </w:tblStylePr>
    <w:tblStylePr w:type="firstCol">
      <w:rPr>
        <w:b/>
        <w:bCs/>
      </w:rPr>
    </w:tblStylePr>
    <w:tblStylePr w:type="lastCol">
      <w:rPr>
        <w:b/>
        <w:bCs/>
      </w:r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style>
  <w:style w:type="table" w:customStyle="1" w:styleId="385">
    <w:name w:val="List Table 6 Colorful Accent 2"/>
    <w:basedOn w:val="107"/>
    <w:uiPriority w:val="51"/>
    <w:pPr>
      <w:spacing w:after="0" w:line="240" w:lineRule="auto"/>
    </w:pPr>
    <w:rPr>
      <w:color w:val="2E3D41" w:themeColor="accent2" w:themeShade="BF"/>
    </w:rPr>
    <w:tblPr>
      <w:tblBorders>
        <w:top w:val="single" w:color="3D5157" w:themeColor="accent2" w:sz="4" w:space="0"/>
        <w:bottom w:val="single" w:color="3D5157" w:themeColor="accent2" w:sz="4" w:space="0"/>
      </w:tblBorders>
      <w:tblLayout w:type="fixed"/>
    </w:tblPr>
    <w:tblStylePr w:type="firstRow">
      <w:rPr>
        <w:b/>
        <w:bCs/>
      </w:rPr>
      <w:tblPr>
        <w:tblLayout w:type="fixed"/>
      </w:tblPr>
      <w:tcPr>
        <w:tcBorders>
          <w:bottom w:val="single" w:color="3D5157" w:themeColor="accent2" w:sz="4" w:space="0"/>
        </w:tcBorders>
      </w:tcPr>
    </w:tblStylePr>
    <w:tblStylePr w:type="lastRow">
      <w:rPr>
        <w:b/>
        <w:bCs/>
      </w:rPr>
      <w:tblPr>
        <w:tblLayout w:type="fixed"/>
      </w:tblPr>
      <w:tcPr>
        <w:tcBorders>
          <w:top w:val="double" w:color="3D5157" w:themeColor="accent2" w:sz="4" w:space="0"/>
        </w:tcBorders>
      </w:tcPr>
    </w:tblStylePr>
    <w:tblStylePr w:type="firstCol">
      <w:rPr>
        <w:b/>
        <w:bCs/>
      </w:rPr>
    </w:tblStylePr>
    <w:tblStylePr w:type="lastCol">
      <w:rPr>
        <w:b/>
        <w:bCs/>
      </w:r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style>
  <w:style w:type="table" w:customStyle="1" w:styleId="386">
    <w:name w:val="List Table 6 Colorful Accent 3"/>
    <w:basedOn w:val="107"/>
    <w:uiPriority w:val="51"/>
    <w:pPr>
      <w:spacing w:after="0" w:line="240" w:lineRule="auto"/>
    </w:pPr>
    <w:rPr>
      <w:color w:val="354C2F" w:themeColor="accent3" w:themeShade="BF"/>
    </w:rPr>
    <w:tblPr>
      <w:tblBorders>
        <w:top w:val="single" w:color="47653F" w:themeColor="accent3" w:sz="4" w:space="0"/>
        <w:bottom w:val="single" w:color="47653F" w:themeColor="accent3" w:sz="4" w:space="0"/>
      </w:tblBorders>
      <w:tblLayout w:type="fixed"/>
    </w:tblPr>
    <w:tblStylePr w:type="firstRow">
      <w:rPr>
        <w:b/>
        <w:bCs/>
      </w:rPr>
      <w:tblPr>
        <w:tblLayout w:type="fixed"/>
      </w:tblPr>
      <w:tcPr>
        <w:tcBorders>
          <w:bottom w:val="single" w:color="47653F" w:themeColor="accent3" w:sz="4" w:space="0"/>
        </w:tcBorders>
      </w:tcPr>
    </w:tblStylePr>
    <w:tblStylePr w:type="lastRow">
      <w:rPr>
        <w:b/>
        <w:bCs/>
      </w:rPr>
      <w:tblPr>
        <w:tblLayout w:type="fixed"/>
      </w:tblPr>
      <w:tcPr>
        <w:tcBorders>
          <w:top w:val="double" w:color="47653F" w:themeColor="accent3" w:sz="4" w:space="0"/>
        </w:tcBorders>
      </w:tcPr>
    </w:tblStylePr>
    <w:tblStylePr w:type="firstCol">
      <w:rPr>
        <w:b/>
        <w:bCs/>
      </w:rPr>
    </w:tblStylePr>
    <w:tblStylePr w:type="lastCol">
      <w:rPr>
        <w:b/>
        <w:bCs/>
      </w:r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style>
  <w:style w:type="table" w:customStyle="1" w:styleId="387">
    <w:name w:val="List Table 6 Colorful Accent 4"/>
    <w:basedOn w:val="107"/>
    <w:uiPriority w:val="51"/>
    <w:pPr>
      <w:spacing w:after="0" w:line="240" w:lineRule="auto"/>
    </w:pPr>
    <w:rPr>
      <w:color w:val="485F39" w:themeColor="accent4" w:themeShade="BF"/>
    </w:rPr>
    <w:tblPr>
      <w:tblBorders>
        <w:top w:val="single" w:color="607E4C" w:themeColor="accent4" w:sz="4" w:space="0"/>
        <w:bottom w:val="single" w:color="607E4C" w:themeColor="accent4" w:sz="4" w:space="0"/>
      </w:tblBorders>
      <w:tblLayout w:type="fixed"/>
    </w:tblPr>
    <w:tblStylePr w:type="firstRow">
      <w:rPr>
        <w:b/>
        <w:bCs/>
      </w:rPr>
      <w:tblPr>
        <w:tblLayout w:type="fixed"/>
      </w:tblPr>
      <w:tcPr>
        <w:tcBorders>
          <w:bottom w:val="single" w:color="607E4C" w:themeColor="accent4" w:sz="4" w:space="0"/>
        </w:tcBorders>
      </w:tcPr>
    </w:tblStylePr>
    <w:tblStylePr w:type="lastRow">
      <w:rPr>
        <w:b/>
        <w:bCs/>
      </w:rPr>
      <w:tblPr>
        <w:tblLayout w:type="fixed"/>
      </w:tblPr>
      <w:tcPr>
        <w:tcBorders>
          <w:top w:val="double" w:color="607E4C" w:themeColor="accent4" w:sz="4" w:space="0"/>
        </w:tcBorders>
      </w:tcPr>
    </w:tblStylePr>
    <w:tblStylePr w:type="firstCol">
      <w:rPr>
        <w:b/>
        <w:bCs/>
      </w:rPr>
    </w:tblStylePr>
    <w:tblStylePr w:type="lastCol">
      <w:rPr>
        <w:b/>
        <w:bCs/>
      </w:r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style>
  <w:style w:type="table" w:customStyle="1" w:styleId="388">
    <w:name w:val="List Table 6 Colorful Accent 5"/>
    <w:basedOn w:val="107"/>
    <w:uiPriority w:val="51"/>
    <w:pPr>
      <w:spacing w:after="0" w:line="240" w:lineRule="auto"/>
    </w:pPr>
    <w:rPr>
      <w:color w:val="5A7931" w:themeColor="accent5" w:themeShade="BF"/>
    </w:rPr>
    <w:tblPr>
      <w:tblBorders>
        <w:top w:val="single" w:color="78A141" w:themeColor="accent5" w:sz="4" w:space="0"/>
        <w:bottom w:val="single" w:color="78A141" w:themeColor="accent5" w:sz="4" w:space="0"/>
      </w:tblBorders>
      <w:tblLayout w:type="fixed"/>
    </w:tblPr>
    <w:tblStylePr w:type="firstRow">
      <w:rPr>
        <w:b/>
        <w:bCs/>
      </w:rPr>
      <w:tblPr>
        <w:tblLayout w:type="fixed"/>
      </w:tblPr>
      <w:tcPr>
        <w:tcBorders>
          <w:bottom w:val="single" w:color="78A141" w:themeColor="accent5" w:sz="4" w:space="0"/>
        </w:tcBorders>
      </w:tcPr>
    </w:tblStylePr>
    <w:tblStylePr w:type="lastRow">
      <w:rPr>
        <w:b/>
        <w:bCs/>
      </w:rPr>
      <w:tblPr>
        <w:tblLayout w:type="fixed"/>
      </w:tblPr>
      <w:tcPr>
        <w:tcBorders>
          <w:top w:val="double" w:color="78A141" w:themeColor="accent5" w:sz="4" w:space="0"/>
        </w:tcBorders>
      </w:tcPr>
    </w:tblStylePr>
    <w:tblStylePr w:type="firstCol">
      <w:rPr>
        <w:b/>
        <w:bCs/>
      </w:rPr>
    </w:tblStylePr>
    <w:tblStylePr w:type="lastCol">
      <w:rPr>
        <w:b/>
        <w:bCs/>
      </w:r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style>
  <w:style w:type="table" w:customStyle="1" w:styleId="389">
    <w:name w:val="List Table 6 Colorful Accent 6"/>
    <w:basedOn w:val="107"/>
    <w:uiPriority w:val="51"/>
    <w:pPr>
      <w:spacing w:after="0" w:line="240" w:lineRule="auto"/>
    </w:pPr>
    <w:rPr>
      <w:color w:val="77933C" w:themeColor="accent6" w:themeShade="BF"/>
    </w:rPr>
    <w:tblPr>
      <w:tblBorders>
        <w:top w:val="single" w:color="9BBB59" w:themeColor="accent6" w:sz="4" w:space="0"/>
        <w:bottom w:val="single" w:color="9BBB59" w:themeColor="accent6" w:sz="4" w:space="0"/>
      </w:tblBorders>
      <w:tblLayout w:type="fixed"/>
    </w:tblPr>
    <w:tblStylePr w:type="firstRow">
      <w:rPr>
        <w:b/>
        <w:bCs/>
      </w:rPr>
      <w:tblPr>
        <w:tblLayout w:type="fixed"/>
      </w:tblPr>
      <w:tcPr>
        <w:tcBorders>
          <w:bottom w:val="single" w:color="9BBB59" w:themeColor="accent6" w:sz="4" w:space="0"/>
        </w:tcBorders>
      </w:tcPr>
    </w:tblStylePr>
    <w:tblStylePr w:type="lastRow">
      <w:rPr>
        <w:b/>
        <w:bCs/>
      </w:rPr>
      <w:tblPr>
        <w:tblLayout w:type="fixed"/>
      </w:tblPr>
      <w:tcPr>
        <w:tcBorders>
          <w:top w:val="double" w:color="9BBB59" w:themeColor="accent6" w:sz="4" w:space="0"/>
        </w:tcBorders>
      </w:tcPr>
    </w:tblStylePr>
    <w:tblStylePr w:type="firstCol">
      <w:rPr>
        <w:b/>
        <w:bCs/>
      </w:rPr>
    </w:tblStylePr>
    <w:tblStylePr w:type="lastCol">
      <w:rPr>
        <w:b/>
        <w:bCs/>
      </w:r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style>
  <w:style w:type="table" w:customStyle="1" w:styleId="390">
    <w:name w:val="List Table 7 Colorful"/>
    <w:basedOn w:val="107"/>
    <w:uiPriority w:val="52"/>
    <w:pPr>
      <w:spacing w:after="0" w:line="240" w:lineRule="auto"/>
    </w:pPr>
    <w:rPr>
      <w:color w:val="000000" w:themeColor="text1"/>
      <w14:textFill>
        <w14:solidFill>
          <w14:schemeClr w14:val="tx1"/>
        </w14:solidFill>
      </w14:textFill>
    </w:rPr>
    <w:tblPr>
      <w:tblLayout w:type="fixed"/>
    </w:tblPr>
    <w:tblStylePr w:type="firstRow">
      <w:rPr>
        <w:rFonts w:asciiTheme="majorHAnsi" w:hAnsiTheme="majorHAnsi" w:eastAsiaTheme="majorEastAsia" w:cstheme="majorBidi"/>
        <w:i/>
        <w:iCs/>
        <w:sz w:val="26"/>
      </w:rPr>
      <w:tblPr>
        <w:tblLayout w:type="fixed"/>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000000" w:themeColor="text1" w:sz="4" w:space="0"/>
        </w:tcBorders>
        <w:shd w:val="clear" w:color="auto" w:fill="FFFFFF" w:themeFill="background1"/>
      </w:tcPr>
    </w:tblStylePr>
    <w:tblStylePr w:type="band1Vert">
      <w:tblPr>
        <w:tblLayout w:type="fixed"/>
      </w:tblPr>
      <w:tcPr>
        <w:shd w:val="clear" w:color="auto" w:fill="CCCCCC" w:themeFill="text1" w:themeFillTint="33"/>
      </w:tcPr>
    </w:tblStylePr>
    <w:tblStylePr w:type="band1Horz">
      <w:tblPr>
        <w:tblLayout w:type="fixed"/>
      </w:tblPr>
      <w:tcPr>
        <w:shd w:val="clear" w:color="auto" w:fill="CCCCCC" w:themeFill="text1"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1">
    <w:name w:val="List Table 7 Colorful Accent 1"/>
    <w:basedOn w:val="107"/>
    <w:uiPriority w:val="52"/>
    <w:pPr>
      <w:spacing w:after="0" w:line="240" w:lineRule="auto"/>
    </w:pPr>
    <w:rPr>
      <w:color w:val="AFBE23" w:themeColor="accent1"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D0DE4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D0DE4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D0DE4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D0DE4E" w:themeColor="accent1" w:sz="4" w:space="0"/>
        </w:tcBorders>
        <w:shd w:val="clear" w:color="auto" w:fill="FFFFFF" w:themeFill="background1"/>
      </w:tcPr>
    </w:tblStylePr>
    <w:tblStylePr w:type="band1Vert">
      <w:tblPr>
        <w:tblLayout w:type="fixed"/>
      </w:tblPr>
      <w:tcPr>
        <w:shd w:val="clear" w:color="auto" w:fill="F5F8DB" w:themeFill="accent1" w:themeFillTint="33"/>
      </w:tcPr>
    </w:tblStylePr>
    <w:tblStylePr w:type="band1Horz">
      <w:tblPr>
        <w:tblLayout w:type="fixed"/>
      </w:tblPr>
      <w:tcPr>
        <w:shd w:val="clear" w:color="auto" w:fill="F5F8DB" w:themeFill="accent1"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2">
    <w:name w:val="List Table 7 Colorful Accent 2"/>
    <w:basedOn w:val="107"/>
    <w:uiPriority w:val="52"/>
    <w:pPr>
      <w:spacing w:after="0" w:line="240" w:lineRule="auto"/>
    </w:pPr>
    <w:rPr>
      <w:color w:val="2E3D41" w:themeColor="accent2"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3D515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3D515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3D515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3D5157" w:themeColor="accent2" w:sz="4" w:space="0"/>
        </w:tcBorders>
        <w:shd w:val="clear" w:color="auto" w:fill="FFFFFF" w:themeFill="background1"/>
      </w:tcPr>
    </w:tblStylePr>
    <w:tblStylePr w:type="band1Vert">
      <w:tblPr>
        <w:tblLayout w:type="fixed"/>
      </w:tblPr>
      <w:tcPr>
        <w:shd w:val="clear" w:color="auto" w:fill="D4DEE1" w:themeFill="accent2" w:themeFillTint="33"/>
      </w:tcPr>
    </w:tblStylePr>
    <w:tblStylePr w:type="band1Horz">
      <w:tblPr>
        <w:tblLayout w:type="fixed"/>
      </w:tblPr>
      <w:tcPr>
        <w:shd w:val="clear" w:color="auto" w:fill="D4DEE1" w:themeFill="accent2"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3">
    <w:name w:val="List Table 7 Colorful Accent 3"/>
    <w:basedOn w:val="107"/>
    <w:uiPriority w:val="52"/>
    <w:pPr>
      <w:spacing w:after="0" w:line="240" w:lineRule="auto"/>
    </w:pPr>
    <w:rPr>
      <w:color w:val="354C2F" w:themeColor="accent3"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47653F"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47653F"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47653F"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47653F" w:themeColor="accent3" w:sz="4" w:space="0"/>
        </w:tcBorders>
        <w:shd w:val="clear" w:color="auto" w:fill="FFFFFF" w:themeFill="background1"/>
      </w:tcPr>
    </w:tblStylePr>
    <w:tblStylePr w:type="band1Vert">
      <w:tblPr>
        <w:tblLayout w:type="fixed"/>
      </w:tblPr>
      <w:tcPr>
        <w:shd w:val="clear" w:color="auto" w:fill="D7E4D4" w:themeFill="accent3" w:themeFillTint="33"/>
      </w:tcPr>
    </w:tblStylePr>
    <w:tblStylePr w:type="band1Horz">
      <w:tblPr>
        <w:tblLayout w:type="fixed"/>
      </w:tblPr>
      <w:tcPr>
        <w:shd w:val="clear" w:color="auto" w:fill="D7E4D4" w:themeFill="accent3"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4">
    <w:name w:val="List Table 7 Colorful Accent 4"/>
    <w:basedOn w:val="107"/>
    <w:uiPriority w:val="52"/>
    <w:pPr>
      <w:spacing w:after="0" w:line="240" w:lineRule="auto"/>
    </w:pPr>
    <w:rPr>
      <w:color w:val="485F39" w:themeColor="accent4"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607E4C"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607E4C"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607E4C"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607E4C" w:themeColor="accent4" w:sz="4" w:space="0"/>
        </w:tcBorders>
        <w:shd w:val="clear" w:color="auto" w:fill="FFFFFF" w:themeFill="background1"/>
      </w:tcPr>
    </w:tblStylePr>
    <w:tblStylePr w:type="band1Vert">
      <w:tblPr>
        <w:tblLayout w:type="fixed"/>
      </w:tblPr>
      <w:tcPr>
        <w:shd w:val="clear" w:color="auto" w:fill="DEE7D8" w:themeFill="accent4" w:themeFillTint="33"/>
      </w:tcPr>
    </w:tblStylePr>
    <w:tblStylePr w:type="band1Horz">
      <w:tblPr>
        <w:tblLayout w:type="fixed"/>
      </w:tblPr>
      <w:tcPr>
        <w:shd w:val="clear" w:color="auto" w:fill="DEE7D8" w:themeFill="accent4"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5">
    <w:name w:val="List Table 7 Colorful Accent 5"/>
    <w:basedOn w:val="107"/>
    <w:uiPriority w:val="52"/>
    <w:pPr>
      <w:spacing w:after="0" w:line="240" w:lineRule="auto"/>
    </w:pPr>
    <w:rPr>
      <w:color w:val="5A7931" w:themeColor="accent5"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78A141"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78A14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78A141"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78A141" w:themeColor="accent5" w:sz="4" w:space="0"/>
        </w:tcBorders>
        <w:shd w:val="clear" w:color="auto" w:fill="FFFFFF" w:themeFill="background1"/>
      </w:tcPr>
    </w:tblStylePr>
    <w:tblStylePr w:type="band1Vert">
      <w:tblPr>
        <w:tblLayout w:type="fixed"/>
      </w:tblPr>
      <w:tcPr>
        <w:shd w:val="clear" w:color="auto" w:fill="E4EED6" w:themeFill="accent5" w:themeFillTint="33"/>
      </w:tcPr>
    </w:tblStylePr>
    <w:tblStylePr w:type="band1Horz">
      <w:tblPr>
        <w:tblLayout w:type="fixed"/>
      </w:tblPr>
      <w:tcPr>
        <w:shd w:val="clear" w:color="auto" w:fill="E4EED6" w:themeFill="accent5"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table" w:customStyle="1" w:styleId="396">
    <w:name w:val="List Table 7 Colorful Accent 6"/>
    <w:basedOn w:val="107"/>
    <w:uiPriority w:val="52"/>
    <w:pPr>
      <w:spacing w:after="0" w:line="240" w:lineRule="auto"/>
    </w:pPr>
    <w:rPr>
      <w:color w:val="77933C" w:themeColor="accent6" w:themeShade="BF"/>
    </w:rPr>
    <w:tblPr>
      <w:tblLayout w:type="fixed"/>
    </w:tblPr>
    <w:tblStylePr w:type="firstRow">
      <w:rPr>
        <w:rFonts w:asciiTheme="majorHAnsi" w:hAnsiTheme="majorHAnsi" w:eastAsiaTheme="majorEastAsia" w:cstheme="majorBidi"/>
        <w:i/>
        <w:iCs/>
        <w:sz w:val="26"/>
      </w:rPr>
      <w:tblPr>
        <w:tblLayout w:type="fixed"/>
      </w:tblPr>
      <w:tcPr>
        <w:tcBorders>
          <w:bottom w:val="single" w:color="9BBB59"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9BBB59"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9BBB59"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9BBB59" w:themeColor="accent6" w:sz="4" w:space="0"/>
        </w:tcBorders>
        <w:shd w:val="clear" w:color="auto" w:fill="FFFFFF" w:themeFill="background1"/>
      </w:tcPr>
    </w:tblStylePr>
    <w:tblStylePr w:type="band1Vert">
      <w:tblPr>
        <w:tblLayout w:type="fixed"/>
      </w:tblPr>
      <w:tcPr>
        <w:shd w:val="clear" w:color="auto" w:fill="EAF1DD" w:themeFill="accent6" w:themeFillTint="33"/>
      </w:tcPr>
    </w:tblStylePr>
    <w:tblStylePr w:type="band1Horz">
      <w:tblPr>
        <w:tblLayout w:type="fixed"/>
      </w:tblPr>
      <w:tcPr>
        <w:shd w:val="clear" w:color="auto" w:fill="EAF1DD" w:themeFill="accent6" w:themeFillTint="33"/>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character" w:customStyle="1" w:styleId="397">
    <w:name w:val="宏文本 字符"/>
    <w:basedOn w:val="89"/>
    <w:link w:val="20"/>
    <w:semiHidden/>
    <w:uiPriority w:val="99"/>
    <w:rPr>
      <w:rFonts w:ascii="Microsoft YaHei UI" w:hAnsi="Microsoft YaHei UI" w:eastAsia="Microsoft YaHei UI"/>
      <w:color w:val="000000" w:themeColor="text1"/>
      <w14:textFill>
        <w14:solidFill>
          <w14:schemeClr w14:val="tx1"/>
        </w14:solidFill>
      </w14:textFill>
    </w:rPr>
  </w:style>
  <w:style w:type="character" w:customStyle="1" w:styleId="398">
    <w:name w:val="Mention"/>
    <w:basedOn w:val="89"/>
    <w:unhideWhenUsed/>
    <w:uiPriority w:val="99"/>
    <w:rPr>
      <w:rFonts w:ascii="Microsoft YaHei UI" w:hAnsi="Microsoft YaHei UI" w:eastAsia="Microsoft YaHei UI"/>
      <w:color w:val="2B579A"/>
      <w:shd w:val="clear" w:color="auto" w:fill="E1DFDD"/>
    </w:rPr>
  </w:style>
  <w:style w:type="character" w:customStyle="1" w:styleId="399">
    <w:name w:val="信息标题 字符"/>
    <w:basedOn w:val="89"/>
    <w:link w:val="83"/>
    <w:semiHidden/>
    <w:uiPriority w:val="99"/>
    <w:rPr>
      <w:rFonts w:ascii="Microsoft YaHei UI" w:hAnsi="Microsoft YaHei UI" w:eastAsia="Microsoft YaHei UI" w:cstheme="majorBidi"/>
      <w:color w:val="000000" w:themeColor="text1"/>
      <w:sz w:val="24"/>
      <w:szCs w:val="24"/>
      <w:shd w:val="pct20" w:color="auto" w:fill="auto"/>
      <w14:textFill>
        <w14:solidFill>
          <w14:schemeClr w14:val="tx1"/>
        </w14:solidFill>
      </w14:textFill>
    </w:rPr>
  </w:style>
  <w:style w:type="character" w:customStyle="1" w:styleId="400">
    <w:name w:val="注释标题 字符"/>
    <w:basedOn w:val="89"/>
    <w:link w:val="21"/>
    <w:semiHidden/>
    <w:uiPriority w:val="99"/>
    <w:rPr>
      <w:rFonts w:ascii="Microsoft YaHei UI" w:hAnsi="Microsoft YaHei UI" w:eastAsia="Microsoft YaHei UI"/>
      <w:color w:val="000000" w:themeColor="text1"/>
      <w:sz w:val="24"/>
      <w14:textFill>
        <w14:solidFill>
          <w14:schemeClr w14:val="tx1"/>
        </w14:solidFill>
      </w14:textFill>
    </w:rPr>
  </w:style>
  <w:style w:type="table" w:customStyle="1" w:styleId="401">
    <w:name w:val="Plain Table 1"/>
    <w:basedOn w:val="107"/>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blPr>
        <w:tblLayout w:type="fixed"/>
      </w:tblPr>
      <w:tcPr>
        <w:tcBorders>
          <w:top w:val="double" w:color="BEBEBE" w:themeColor="background1" w:themeShade="BF" w:sz="4" w:space="0"/>
        </w:tcBorders>
      </w:tcPr>
    </w:tblStylePr>
    <w:tblStylePr w:type="firstCol">
      <w:rPr>
        <w:b/>
        <w:bCs/>
      </w:rPr>
    </w:tblStylePr>
    <w:tblStylePr w:type="lastCol">
      <w:rPr>
        <w:b/>
        <w:bCs/>
      </w:r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style>
  <w:style w:type="table" w:customStyle="1" w:styleId="402">
    <w:name w:val="Plain Table 2"/>
    <w:basedOn w:val="107"/>
    <w:uiPriority w:val="42"/>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bCs/>
      </w:rPr>
      <w:tblPr>
        <w:tblLayout w:type="fixed"/>
      </w:tblPr>
      <w:tcPr>
        <w:tcBorders>
          <w:bottom w:val="single" w:color="7E7E7E" w:themeColor="text1" w:themeTint="80" w:sz="4" w:space="0"/>
        </w:tcBorders>
      </w:tcPr>
    </w:tblStylePr>
    <w:tblStylePr w:type="lastRow">
      <w:rPr>
        <w:b/>
        <w:bCs/>
      </w:rPr>
      <w:tblPr>
        <w:tblLayout w:type="fixed"/>
      </w:tblPr>
      <w:tcPr>
        <w:tcBorders>
          <w:top w:val="single" w:color="7E7E7E" w:themeColor="text1" w:themeTint="80" w:sz="4" w:space="0"/>
        </w:tcBorders>
      </w:tcPr>
    </w:tblStylePr>
    <w:tblStylePr w:type="firstCol">
      <w:rPr>
        <w:b/>
        <w:bCs/>
      </w:rPr>
    </w:tblStylePr>
    <w:tblStylePr w:type="lastCol">
      <w:rPr>
        <w:b/>
        <w:bCs/>
      </w:rPr>
    </w:tblStylePr>
    <w:tblStylePr w:type="band1Vert">
      <w:tblPr>
        <w:tblLayout w:type="fixed"/>
      </w:tblPr>
      <w:tcPr>
        <w:tcBorders>
          <w:left w:val="single" w:color="7E7E7E" w:themeColor="text1" w:themeTint="80" w:sz="4" w:space="0"/>
          <w:right w:val="single" w:color="7E7E7E" w:themeColor="text1" w:themeTint="80" w:sz="4" w:space="0"/>
        </w:tcBorders>
      </w:tcPr>
    </w:tblStylePr>
    <w:tblStylePr w:type="band2Vert">
      <w:tblPr>
        <w:tblLayout w:type="fixed"/>
      </w:tblPr>
      <w:tcPr>
        <w:tcBorders>
          <w:left w:val="single" w:color="7E7E7E" w:themeColor="text1" w:themeTint="80" w:sz="4" w:space="0"/>
          <w:right w:val="single" w:color="7E7E7E" w:themeColor="text1" w:themeTint="80" w:sz="4" w:space="0"/>
        </w:tcBorders>
      </w:tcPr>
    </w:tblStylePr>
    <w:tblStylePr w:type="band1Horz">
      <w:tblPr>
        <w:tblLayout w:type="fixed"/>
      </w:tblPr>
      <w:tcPr>
        <w:tcBorders>
          <w:top w:val="single" w:color="7E7E7E" w:themeColor="text1" w:themeTint="80" w:sz="4" w:space="0"/>
          <w:bottom w:val="single" w:color="7E7E7E" w:themeColor="text1" w:themeTint="80" w:sz="4" w:space="0"/>
        </w:tcBorders>
      </w:tcPr>
    </w:tblStylePr>
  </w:style>
  <w:style w:type="table" w:customStyle="1" w:styleId="403">
    <w:name w:val="Plain Table 3"/>
    <w:basedOn w:val="107"/>
    <w:uiPriority w:val="43"/>
    <w:pPr>
      <w:spacing w:after="0" w:line="240" w:lineRule="auto"/>
    </w:pPr>
    <w:tblPr>
      <w:tblLayout w:type="fixed"/>
    </w:tblPr>
    <w:tblStylePr w:type="firstRow">
      <w:rPr>
        <w:b/>
        <w:bCs/>
        <w:caps/>
      </w:rPr>
      <w:tblPr>
        <w:tblLayout w:type="fixed"/>
      </w:tblPr>
      <w:tcPr>
        <w:tcBorders>
          <w:bottom w:val="single" w:color="7E7E7E" w:themeColor="text1" w:themeTint="80" w:sz="4" w:space="0"/>
        </w:tcBorders>
      </w:tcPr>
    </w:tblStylePr>
    <w:tblStylePr w:type="lastRow">
      <w:rPr>
        <w:b/>
        <w:bCs/>
        <w:caps/>
      </w:rPr>
      <w:tblPr>
        <w:tblLayout w:type="fixed"/>
      </w:tblPr>
      <w:tcPr>
        <w:tcBorders>
          <w:top w:val="nil"/>
        </w:tcBorders>
      </w:tcPr>
    </w:tblStylePr>
    <w:tblStylePr w:type="firstCol">
      <w:rPr>
        <w:b/>
        <w:bCs/>
        <w:caps/>
      </w:rPr>
      <w:tblPr>
        <w:tblLayout w:type="fixed"/>
      </w:tblPr>
      <w:tcPr>
        <w:tcBorders>
          <w:right w:val="single" w:color="7E7E7E" w:themeColor="text1" w:themeTint="80" w:sz="4" w:space="0"/>
        </w:tcBorders>
      </w:tcPr>
    </w:tblStylePr>
    <w:tblStylePr w:type="lastCol">
      <w:rPr>
        <w:b/>
        <w:bCs/>
        <w:caps/>
      </w:rPr>
      <w:tblPr>
        <w:tblLayout w:type="fixed"/>
      </w:tblPr>
      <w:tcPr>
        <w:tcBorders>
          <w:left w:val="nil"/>
        </w:tcBorders>
      </w:tc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tblStylePr w:type="neCell">
      <w:tblPr>
        <w:tblLayout w:type="fixed"/>
      </w:tblPr>
      <w:tcPr>
        <w:tcBorders>
          <w:left w:val="nil"/>
        </w:tcBorders>
      </w:tcPr>
    </w:tblStylePr>
    <w:tblStylePr w:type="nwCell">
      <w:tblPr>
        <w:tblLayout w:type="fixed"/>
      </w:tblPr>
      <w:tcPr>
        <w:tcBorders>
          <w:right w:val="nil"/>
        </w:tcBorders>
      </w:tcPr>
    </w:tblStylePr>
  </w:style>
  <w:style w:type="table" w:customStyle="1" w:styleId="404">
    <w:name w:val="Plain Table 4"/>
    <w:basedOn w:val="107"/>
    <w:uiPriority w:val="44"/>
    <w:pPr>
      <w:spacing w:after="0" w:line="240" w:lineRule="auto"/>
    </w:pPr>
    <w:tblPr>
      <w:tblLayout w:type="fixed"/>
    </w:tblPr>
    <w:tblStylePr w:type="firstRow">
      <w:rPr>
        <w:b/>
        <w:bCs/>
      </w:rPr>
    </w:tblStylePr>
    <w:tblStylePr w:type="lastRow">
      <w:rPr>
        <w:b/>
        <w:bCs/>
      </w:rPr>
    </w:tblStylePr>
    <w:tblStylePr w:type="firstCol">
      <w:rPr>
        <w:b/>
        <w:bCs/>
      </w:rPr>
    </w:tblStylePr>
    <w:tblStylePr w:type="lastCol">
      <w:rPr>
        <w:b/>
        <w:bCs/>
      </w:r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style>
  <w:style w:type="table" w:customStyle="1" w:styleId="405">
    <w:name w:val="Plain Table 5"/>
    <w:basedOn w:val="107"/>
    <w:uiPriority w:val="45"/>
    <w:pPr>
      <w:spacing w:after="0" w:line="240" w:lineRule="auto"/>
    </w:pPr>
    <w:tblPr>
      <w:tblLayout w:type="fixed"/>
    </w:tblPr>
    <w:tblStylePr w:type="firstRow">
      <w:rPr>
        <w:rFonts w:asciiTheme="majorHAnsi" w:hAnsiTheme="majorHAnsi" w:eastAsiaTheme="majorEastAsia" w:cstheme="majorBidi"/>
        <w:i/>
        <w:iCs/>
        <w:sz w:val="26"/>
      </w:rPr>
      <w:tblPr>
        <w:tblLayout w:type="fixed"/>
      </w:tbl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blLayout w:type="fixed"/>
      </w:tbl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blLayout w:type="fixed"/>
      </w:tbl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blLayout w:type="fixed"/>
      </w:tblPr>
      <w:tcPr>
        <w:tcBorders>
          <w:left w:val="single" w:color="7E7E7E" w:themeColor="text1" w:themeTint="80" w:sz="4" w:space="0"/>
        </w:tcBorders>
        <w:shd w:val="clear" w:color="auto" w:fill="FFFFFF" w:themeFill="background1"/>
      </w:tc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tblStylePr w:type="neCell">
      <w:tblPr>
        <w:tblLayout w:type="fixed"/>
      </w:tblPr>
      <w:tcPr>
        <w:tcBorders>
          <w:left w:val="nil"/>
        </w:tcBorders>
      </w:tcPr>
    </w:tblStylePr>
    <w:tblStylePr w:type="nwCell">
      <w:tblPr>
        <w:tblLayout w:type="fixed"/>
      </w:tblPr>
      <w:tcPr>
        <w:tcBorders>
          <w:right w:val="nil"/>
        </w:tcBorders>
      </w:tcPr>
    </w:tblStylePr>
    <w:tblStylePr w:type="seCell">
      <w:tblPr>
        <w:tblLayout w:type="fixed"/>
      </w:tblPr>
      <w:tcPr>
        <w:tcBorders>
          <w:left w:val="nil"/>
        </w:tcBorders>
      </w:tcPr>
    </w:tblStylePr>
    <w:tblStylePr w:type="swCell">
      <w:tblPr>
        <w:tblLayout w:type="fixed"/>
      </w:tblPr>
      <w:tcPr>
        <w:tcBorders>
          <w:right w:val="nil"/>
        </w:tcBorders>
      </w:tcPr>
    </w:tblStylePr>
  </w:style>
  <w:style w:type="character" w:customStyle="1" w:styleId="406">
    <w:name w:val="纯文本 字符"/>
    <w:basedOn w:val="89"/>
    <w:link w:val="49"/>
    <w:semiHidden/>
    <w:uiPriority w:val="99"/>
    <w:rPr>
      <w:rFonts w:ascii="Microsoft YaHei UI" w:hAnsi="Microsoft YaHei UI" w:eastAsia="Microsoft YaHei UI"/>
      <w:color w:val="000000" w:themeColor="text1"/>
      <w:sz w:val="21"/>
      <w:szCs w:val="21"/>
      <w14:textFill>
        <w14:solidFill>
          <w14:schemeClr w14:val="tx1"/>
        </w14:solidFill>
      </w14:textFill>
    </w:rPr>
  </w:style>
  <w:style w:type="character" w:customStyle="1" w:styleId="407">
    <w:name w:val="Smart Hyperlink"/>
    <w:basedOn w:val="89"/>
    <w:unhideWhenUsed/>
    <w:uiPriority w:val="99"/>
    <w:rPr>
      <w:rFonts w:ascii="Microsoft YaHei UI" w:hAnsi="Microsoft YaHei UI" w:eastAsia="Microsoft YaHei UI"/>
      <w:u w:val="dotted"/>
    </w:rPr>
  </w:style>
  <w:style w:type="table" w:customStyle="1" w:styleId="408">
    <w:name w:val="Grid Table Light"/>
    <w:basedOn w:val="107"/>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character" w:customStyle="1" w:styleId="409">
    <w:name w:val="Unresolved Mention"/>
    <w:basedOn w:val="89"/>
    <w:unhideWhenUsed/>
    <w:uiPriority w:val="99"/>
    <w:rPr>
      <w:rFonts w:ascii="Microsoft YaHei UI" w:hAnsi="Microsoft YaHei UI" w:eastAsia="Microsoft YaHei UI"/>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ener1\AppData\Roaming\Microsoft\Templates\&#20449;&#22836;&#65288;&#32511;&#33394;&#27874;&#32441;&#35774;&#35745;&#65289;.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F687D-DD4F-4DD2-99A8-F933002146E3}">
  <ds:schemaRefs/>
</ds:datastoreItem>
</file>

<file path=docProps/app.xml><?xml version="1.0" encoding="utf-8"?>
<Properties xmlns="http://schemas.openxmlformats.org/officeDocument/2006/extended-properties" xmlns:vt="http://schemas.openxmlformats.org/officeDocument/2006/docPropsVTypes">
  <Template>信头（绿色波纹设计）.dotx</Template>
  <Pages>16</Pages>
  <Words>2045</Words>
  <Characters>11662</Characters>
  <Lines>97</Lines>
  <Paragraphs>27</Paragraphs>
  <TotalTime>0</TotalTime>
  <ScaleCrop>false</ScaleCrop>
  <LinksUpToDate>false</LinksUpToDate>
  <CharactersWithSpaces>13680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2019-03-17T06:24:00Z</dcterms:created>
  <dc:creator>Sciener1</dc:creator>
  <cp:lastModifiedBy>XYSM</cp:lastModifiedBy>
  <cp:lastPrinted>2019-03-17T06:25:00Z</cp:lastPrinted>
  <dcterms:modified xsi:type="dcterms:W3CDTF">2019-05-30T03:22:15Z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y fmtid="{D5CDD505-2E9C-101B-9397-08002B2CF9AE}" pid="11" name="KSOProductBuildVer">
    <vt:lpwstr>2052-10.8.0.5562</vt:lpwstr>
  </property>
</Properties>
</file>